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E45E" w14:textId="6E10388C" w:rsidR="009627AB" w:rsidRDefault="009627AB">
      <w:pPr>
        <w:widowControl/>
        <w:suppressAutoHyphens w:val="0"/>
        <w:spacing w:after="160" w:line="259" w:lineRule="auto"/>
        <w:rPr>
          <w:b/>
          <w:bCs/>
        </w:rPr>
      </w:pPr>
    </w:p>
    <w:tbl>
      <w:tblPr>
        <w:tblW w:w="0" w:type="auto"/>
        <w:tblInd w:w="108" w:type="dxa"/>
        <w:tblLayout w:type="fixed"/>
        <w:tblLook w:val="0000" w:firstRow="0" w:lastRow="0" w:firstColumn="0" w:lastColumn="0" w:noHBand="0" w:noVBand="0"/>
      </w:tblPr>
      <w:tblGrid>
        <w:gridCol w:w="5353"/>
      </w:tblGrid>
      <w:tr w:rsidR="009627AB" w14:paraId="1130A98E" w14:textId="77777777" w:rsidTr="00BA6B96">
        <w:tc>
          <w:tcPr>
            <w:tcW w:w="5353" w:type="dxa"/>
            <w:shd w:val="clear" w:color="auto" w:fill="auto"/>
          </w:tcPr>
          <w:p w14:paraId="264DC94F" w14:textId="77777777" w:rsidR="009627AB" w:rsidRPr="009627AB" w:rsidRDefault="009627AB" w:rsidP="00BA6B96">
            <w:pPr>
              <w:pStyle w:val="NoSpacing"/>
              <w:rPr>
                <w:sz w:val="28"/>
                <w:szCs w:val="28"/>
                <w:lang w:val="da-DK"/>
              </w:rPr>
            </w:pPr>
            <w:r>
              <w:rPr>
                <w:rFonts w:ascii="Cambria" w:eastAsia="Times New Roman" w:hAnsi="Cambria" w:cs="Times New Roman"/>
                <w:b/>
                <w:bCs/>
                <w:sz w:val="48"/>
                <w:szCs w:val="48"/>
                <w:lang w:val="da-DK"/>
              </w:rPr>
              <w:t>Børns udvikling gennem teaterets æstetiske processer</w:t>
            </w:r>
          </w:p>
        </w:tc>
      </w:tr>
      <w:tr w:rsidR="009627AB" w14:paraId="030DC9B9" w14:textId="77777777" w:rsidTr="00BA6B96">
        <w:tc>
          <w:tcPr>
            <w:tcW w:w="5353" w:type="dxa"/>
            <w:shd w:val="clear" w:color="auto" w:fill="auto"/>
          </w:tcPr>
          <w:p w14:paraId="12E55580" w14:textId="77777777" w:rsidR="009627AB" w:rsidRDefault="009627AB" w:rsidP="009627AB">
            <w:pPr>
              <w:pStyle w:val="NoSpacing"/>
              <w:numPr>
                <w:ilvl w:val="0"/>
                <w:numId w:val="12"/>
              </w:numPr>
              <w:rPr>
                <w:color w:val="4A442A"/>
                <w:sz w:val="28"/>
                <w:szCs w:val="28"/>
              </w:rPr>
            </w:pPr>
            <w:r>
              <w:rPr>
                <w:sz w:val="28"/>
                <w:szCs w:val="28"/>
              </w:rPr>
              <w:t>3-6 årige</w:t>
            </w:r>
          </w:p>
        </w:tc>
      </w:tr>
      <w:tr w:rsidR="009627AB" w14:paraId="03DC6F54" w14:textId="77777777" w:rsidTr="00BA6B96">
        <w:tc>
          <w:tcPr>
            <w:tcW w:w="5353" w:type="dxa"/>
            <w:shd w:val="clear" w:color="auto" w:fill="auto"/>
          </w:tcPr>
          <w:p w14:paraId="430076DA" w14:textId="77777777" w:rsidR="009627AB" w:rsidRDefault="009627AB" w:rsidP="00BA6B96">
            <w:pPr>
              <w:pStyle w:val="NoSpacing"/>
              <w:snapToGrid w:val="0"/>
              <w:rPr>
                <w:color w:val="4A442A"/>
                <w:sz w:val="28"/>
                <w:szCs w:val="28"/>
              </w:rPr>
            </w:pPr>
          </w:p>
        </w:tc>
      </w:tr>
      <w:tr w:rsidR="009627AB" w14:paraId="2F8E1EBC" w14:textId="77777777" w:rsidTr="00BA6B96">
        <w:tc>
          <w:tcPr>
            <w:tcW w:w="5353" w:type="dxa"/>
            <w:shd w:val="clear" w:color="auto" w:fill="auto"/>
          </w:tcPr>
          <w:p w14:paraId="3AA7A3BC" w14:textId="77777777" w:rsidR="009627AB" w:rsidRDefault="009627AB" w:rsidP="00BA6B96">
            <w:pPr>
              <w:pStyle w:val="NoSpacing"/>
              <w:rPr>
                <w:lang w:val="da-DK"/>
              </w:rPr>
            </w:pPr>
            <w:r>
              <w:rPr>
                <w:lang w:val="da-DK"/>
              </w:rPr>
              <w:t>[Udd. Sted: UCL Svendborg]</w:t>
            </w:r>
          </w:p>
          <w:p w14:paraId="4C41424E" w14:textId="77777777" w:rsidR="009627AB" w:rsidRDefault="009627AB" w:rsidP="00BA6B96">
            <w:pPr>
              <w:pStyle w:val="NoSpacing"/>
              <w:rPr>
                <w:lang w:val="da-DK"/>
              </w:rPr>
            </w:pPr>
            <w:r>
              <w:rPr>
                <w:lang w:val="da-DK"/>
              </w:rPr>
              <w:t>[Vejleder: Helle Annette Koldegaard]</w:t>
            </w:r>
          </w:p>
          <w:p w14:paraId="7E999076" w14:textId="77777777" w:rsidR="009627AB" w:rsidRDefault="009627AB" w:rsidP="00BA6B96">
            <w:pPr>
              <w:pStyle w:val="NoSpacing"/>
              <w:rPr>
                <w:lang w:val="da-DK"/>
              </w:rPr>
            </w:pPr>
            <w:r>
              <w:rPr>
                <w:lang w:val="da-DK"/>
              </w:rPr>
              <w:t>[Censor: Ditte Ferdinand]</w:t>
            </w:r>
          </w:p>
          <w:p w14:paraId="6447EECF" w14:textId="77777777" w:rsidR="009627AB" w:rsidRDefault="009627AB" w:rsidP="00BA6B96">
            <w:pPr>
              <w:pStyle w:val="NoSpacing"/>
              <w:rPr>
                <w:lang w:val="da-DK"/>
              </w:rPr>
            </w:pPr>
            <w:r>
              <w:rPr>
                <w:lang w:val="da-DK"/>
              </w:rPr>
              <w:t>[BA-periode: 4 Nov. – 23. Jan. 2014]</w:t>
            </w:r>
          </w:p>
          <w:p w14:paraId="36A1636D" w14:textId="77777777" w:rsidR="009627AB" w:rsidRDefault="009627AB" w:rsidP="00BA6B96">
            <w:pPr>
              <w:pStyle w:val="NoSpacing"/>
              <w:rPr>
                <w:lang w:val="da-DK"/>
              </w:rPr>
            </w:pPr>
          </w:p>
          <w:p w14:paraId="68701979" w14:textId="77777777" w:rsidR="009627AB" w:rsidRDefault="009627AB" w:rsidP="00BA6B96">
            <w:pPr>
              <w:pStyle w:val="NoSpacing"/>
              <w:rPr>
                <w:lang w:val="da-DK"/>
              </w:rPr>
            </w:pPr>
            <w:r>
              <w:rPr>
                <w:lang w:val="da-DK"/>
              </w:rPr>
              <w:t>[Tegn: 87.487]</w:t>
            </w:r>
          </w:p>
        </w:tc>
      </w:tr>
      <w:tr w:rsidR="009627AB" w14:paraId="322348B6" w14:textId="77777777" w:rsidTr="00BA6B96">
        <w:tc>
          <w:tcPr>
            <w:tcW w:w="5353" w:type="dxa"/>
            <w:shd w:val="clear" w:color="auto" w:fill="auto"/>
          </w:tcPr>
          <w:p w14:paraId="7A3DDBB9" w14:textId="77777777" w:rsidR="009627AB" w:rsidRDefault="009627AB" w:rsidP="00BA6B96">
            <w:pPr>
              <w:pStyle w:val="NoSpacing"/>
              <w:snapToGrid w:val="0"/>
              <w:rPr>
                <w:lang w:val="da-DK"/>
              </w:rPr>
            </w:pPr>
          </w:p>
        </w:tc>
      </w:tr>
      <w:tr w:rsidR="009627AB" w14:paraId="77725859" w14:textId="77777777" w:rsidTr="00BA6B96">
        <w:tc>
          <w:tcPr>
            <w:tcW w:w="5353" w:type="dxa"/>
            <w:shd w:val="clear" w:color="auto" w:fill="auto"/>
          </w:tcPr>
          <w:p w14:paraId="0EA93561" w14:textId="77777777" w:rsidR="009627AB" w:rsidRDefault="009627AB" w:rsidP="00BA6B96">
            <w:pPr>
              <w:pStyle w:val="NoSpacing"/>
              <w:rPr>
                <w:b/>
                <w:bCs/>
                <w:lang w:val="da-DK"/>
              </w:rPr>
            </w:pPr>
            <w:r>
              <w:rPr>
                <w:b/>
                <w:bCs/>
                <w:lang w:val="da-DK"/>
              </w:rPr>
              <w:t>[Skrevet af: Nanna Lindholm 22110845 &amp;</w:t>
            </w:r>
          </w:p>
          <w:p w14:paraId="0C7173C1" w14:textId="77777777" w:rsidR="009627AB" w:rsidRDefault="009627AB" w:rsidP="00BA6B96">
            <w:pPr>
              <w:pStyle w:val="NoSpacing"/>
              <w:rPr>
                <w:b/>
                <w:bCs/>
                <w:lang w:val="da-DK"/>
              </w:rPr>
            </w:pPr>
            <w:r>
              <w:rPr>
                <w:b/>
                <w:bCs/>
                <w:lang w:val="da-DK"/>
              </w:rPr>
              <w:t xml:space="preserve">                      Majbritt Fjord-Hansen 22110835]</w:t>
            </w:r>
          </w:p>
        </w:tc>
      </w:tr>
      <w:tr w:rsidR="009627AB" w14:paraId="39CAFD35" w14:textId="77777777" w:rsidTr="00BA6B96">
        <w:tc>
          <w:tcPr>
            <w:tcW w:w="5353" w:type="dxa"/>
            <w:shd w:val="clear" w:color="auto" w:fill="auto"/>
          </w:tcPr>
          <w:p w14:paraId="4FA1A9DE" w14:textId="77777777" w:rsidR="009627AB" w:rsidRDefault="009627AB" w:rsidP="00BA6B96">
            <w:pPr>
              <w:pStyle w:val="NoSpacing"/>
              <w:rPr>
                <w:b/>
                <w:bCs/>
                <w:lang w:val="da-DK"/>
              </w:rPr>
            </w:pPr>
            <w:r>
              <w:rPr>
                <w:b/>
                <w:bCs/>
                <w:lang w:val="da-DK"/>
              </w:rPr>
              <w:t>[9. Januar 2014]</w:t>
            </w:r>
          </w:p>
          <w:p w14:paraId="494F2C5C" w14:textId="77777777" w:rsidR="004337DB" w:rsidRDefault="004337DB" w:rsidP="00BA6B96">
            <w:pPr>
              <w:pStyle w:val="NoSpacing"/>
              <w:rPr>
                <w:b/>
                <w:bCs/>
                <w:lang w:val="da-DK"/>
              </w:rPr>
            </w:pPr>
          </w:p>
          <w:p w14:paraId="3DD26811" w14:textId="77777777" w:rsidR="004337DB" w:rsidRDefault="004337DB" w:rsidP="00BA6B96">
            <w:pPr>
              <w:pStyle w:val="NoSpacing"/>
              <w:rPr>
                <w:b/>
                <w:bCs/>
                <w:lang w:val="da-DK"/>
              </w:rPr>
            </w:pPr>
          </w:p>
          <w:p w14:paraId="78B45919" w14:textId="44BF29F7" w:rsidR="004337DB" w:rsidRDefault="004337DB" w:rsidP="00BA6B96">
            <w:pPr>
              <w:pStyle w:val="NoSpacing"/>
              <w:rPr>
                <w:b/>
                <w:bCs/>
                <w:lang w:val="da-DK"/>
              </w:rPr>
            </w:pPr>
            <w:r>
              <w:rPr>
                <w:b/>
                <w:bCs/>
                <w:lang w:val="da-DK"/>
              </w:rPr>
              <w:t>Bilag til opgaven - Fyrtøjet</w:t>
            </w:r>
          </w:p>
        </w:tc>
      </w:tr>
    </w:tbl>
    <w:p w14:paraId="553D73B4" w14:textId="0E91063C" w:rsidR="003952EA" w:rsidRDefault="003952EA" w:rsidP="003952EA">
      <w:pPr>
        <w:pageBreakBefore/>
        <w:spacing w:line="360" w:lineRule="auto"/>
        <w:rPr>
          <w:b/>
          <w:bCs/>
        </w:rPr>
      </w:pPr>
      <w:r>
        <w:rPr>
          <w:b/>
          <w:bCs/>
        </w:rPr>
        <w:lastRenderedPageBreak/>
        <w:t>Bilag 1</w:t>
      </w:r>
    </w:p>
    <w:p w14:paraId="318CA9E4" w14:textId="77777777" w:rsidR="003952EA" w:rsidRDefault="003952EA" w:rsidP="003952EA">
      <w:pPr>
        <w:spacing w:line="360" w:lineRule="auto"/>
        <w:jc w:val="center"/>
      </w:pPr>
      <w:r>
        <w:rPr>
          <w:b/>
          <w:bCs/>
        </w:rPr>
        <w:t>Eventyret Fyrtøjet – Original version af H.C. Andersen</w:t>
      </w:r>
    </w:p>
    <w:p w14:paraId="7C5E6013" w14:textId="77777777" w:rsidR="003952EA" w:rsidRDefault="003952EA" w:rsidP="003952EA"/>
    <w:p w14:paraId="4B98A759" w14:textId="77777777" w:rsidR="003952EA" w:rsidRDefault="003952EA" w:rsidP="003952EA">
      <w:pPr>
        <w:spacing w:line="360" w:lineRule="auto"/>
      </w:pPr>
      <w:r>
        <w:t>Der kom en soldat marcherende hen ad landevejen: én, to! én, to! Han havde sit tornyster på ryggen og en sabel ved siden, for han havde været i krigen, og nu skulle han hjem. Så mødte han en gammel heks på landevejen; hun var så ækel. Hun sagde: "God aften, soldat! Hvor du har en pæn sabel og et stort tornyster, du er en rigtig soldat! Nu skal du få så mange penge, du vil eje!"</w:t>
      </w:r>
      <w:r>
        <w:br/>
      </w:r>
      <w:r>
        <w:br/>
        <w:t>"Tak skal du have, din gamle heks!" sagde soldaten.</w:t>
      </w:r>
      <w:r>
        <w:br/>
      </w:r>
      <w:r>
        <w:br/>
        <w:t>"Kan du se det store træ?" sagde heksen, og pegede på et træ, der stod ved siden af dem. "Det er ganske hult inden i! Der skal du krybe op i toppen, så ser du et hul, som du kan lade dig glide igennem og komme dybt i træet! Jeg skal binde dig en strikke om livet, for at jeg kan hejse dig op igen, når du råber på mig!"</w:t>
      </w:r>
      <w:r>
        <w:br/>
      </w:r>
      <w:r>
        <w:br/>
        <w:t>"Hvad skal jeg så nede i træet?" spurgte soldaten.</w:t>
      </w:r>
    </w:p>
    <w:p w14:paraId="3A58D148" w14:textId="77777777" w:rsidR="003952EA" w:rsidRDefault="003952EA" w:rsidP="003952EA">
      <w:pPr>
        <w:spacing w:line="360" w:lineRule="auto"/>
      </w:pPr>
    </w:p>
    <w:p w14:paraId="7C6189B9" w14:textId="77777777" w:rsidR="003952EA" w:rsidRDefault="003952EA" w:rsidP="003952EA">
      <w:pPr>
        <w:spacing w:line="360" w:lineRule="auto"/>
      </w:pPr>
      <w:r>
        <w:t>"Hente penge!" sagde heksen, "du skal vide, når du kommer ned på bunden af træet, så er du i en stor gang, der er ganske lyst, for der brænder over hundrede lamper. Så ser du tre døre, du kan lukke dem op, nøglen sidder i. Går du ind i det første kammer, da ser du midt på gulvet en stor kiste, oven på den sidder en hund; han har et par øjne så store som et par tekopper, men det skal du ikke bryde dig om! Jeg giver dig mit blåternede forklæde, det kan du brede ud på gulvet; gå så rask hen og tag hunden, sæt ham på mit forklæde, luk kisten op og tag lige så mange skillinger, du vil. De er alle sammen af kobber, men vil du hellere have sølv, så skal du gå ind i det næste værelse, men der sidder en hund, der har et par øjne, så store, som et møllehjul, men det skal du ikke bryde dig om, sæt ham på mit forklæde og tag du af pengene! Vil du derimod have guld, det kan du også få, og det så meget, du vil bære, når du går ind i det tredje kammer. Men hunden, som sidder på pengekisten, har her to øjne, hvert så stort som Rundetårn. Det er en rigtig hund, kan du tro! Men det skal du ikke bryde dig noget om! Sæt ham bare på mit forklæde, så gør han dig ikke noget, og tag du af kisten så meget guld, du vil!"</w:t>
      </w:r>
    </w:p>
    <w:p w14:paraId="44ED84DA" w14:textId="77777777" w:rsidR="003952EA" w:rsidRDefault="003952EA" w:rsidP="003952EA">
      <w:pPr>
        <w:spacing w:line="360" w:lineRule="auto"/>
      </w:pPr>
    </w:p>
    <w:p w14:paraId="670E88C4" w14:textId="77777777" w:rsidR="003952EA" w:rsidRDefault="003952EA" w:rsidP="003952EA">
      <w:pPr>
        <w:spacing w:line="360" w:lineRule="auto"/>
      </w:pPr>
      <w:r>
        <w:t>"Det var ikke så galt" sagde soldaten. "Men hvad skal jeg give dig, din gamle heks? For noget vil du vel have med, kan jeg tænke!"</w:t>
      </w:r>
      <w:r>
        <w:br/>
      </w:r>
      <w:r>
        <w:lastRenderedPageBreak/>
        <w:br/>
        <w:t>"Nej" sagde heksen, "ikke en eneste skilling vil jeg have! Du skal bare tage til mig et gammelt fyrtøj, som min bedstemoder glemte, da hun sidst var dernede!"</w:t>
      </w:r>
      <w:r>
        <w:br/>
      </w:r>
      <w:r>
        <w:br/>
        <w:t>"Nå! Lad mig få strikken om livet!" sagde soldaten.</w:t>
      </w:r>
      <w:r>
        <w:br/>
      </w:r>
      <w:r>
        <w:br/>
        <w:t>"Her er den!" sagde heksen, "og her er mit blåternede forklæde."</w:t>
      </w:r>
      <w:r>
        <w:br/>
      </w:r>
      <w:r>
        <w:br/>
        <w:t>Så krøb soldaten op i træet, lod sig dumpe ned i hullet og stod nu, som heksen sagde, nede i den store gang, hvor de mange hundrede lamper brændte.</w:t>
      </w:r>
      <w:r>
        <w:br/>
      </w:r>
      <w:r>
        <w:br/>
        <w:t>Nu lukkede han den første dør op. Uh! Dér sad hunden med øjnene, så store som tekopper og gloede på ham.</w:t>
      </w:r>
      <w:r>
        <w:br/>
      </w:r>
      <w:r>
        <w:br/>
        <w:t>"Du er en net fyr!" sagde soldaten, satte ham på heksens forklæde og tog lige så mange kobberskillinger, han kunne have i sin lomme, lukkede så kisten, satte hunden op igen og gik ind i det andet værelse. Eja! Dér sad hunden med øjne så store, som et møllehjul.</w:t>
      </w:r>
      <w:r>
        <w:br/>
      </w:r>
      <w:r>
        <w:br/>
        <w:t>"Du skulle ikke se så meget på mig!" sagde soldaten, "du kunne få ondt i øjnene!" Og så satte han hunden på heksens forklæde, men da han så de mange sølvpenge i kisten, smed han alle de kobberpenge han havde, og fyldte lommen og sit tornyster med det bare sølv. Nu gik han ind i det tredje kammer! nej det var ækelt! Hunden derinde havde virkeligt to øjne så store som Rundetårn! Og de løb rundt i hovedet, ligesom hjul!</w:t>
      </w:r>
      <w:r>
        <w:br/>
      </w:r>
      <w:r>
        <w:br/>
        <w:t>"God aften!" sagde soldaten og tog til kasketten, for sådan en hund havde han aldrig set før; men da han nu så lidt på ham, tænkte han, nu kan det jo være nok, løftede ham ned på gulvet og lukkede kisten op, nej gudbevares! Hvor der var meget guld! Han kunne købe for det hele København og kagekonernes sukkergrise, alle tinsoldater, piske og gyngeheste, der var i verden! Jo der var rigtignok penge! Nu kastede soldaten alle de sølvskillinger, han havde fyldt sine lommer og sit tornyster med, og tog guld i stedet, ja alle lommerne, tornystret, kasketten og støvlerne, blev fyldte, så han knap kunne gå! Nu havde han penge! Hunden satte han op på kisten, slog døren i og råbte så op igennem træet: "Hejs mig nu op, du gamle heks!"</w:t>
      </w:r>
      <w:r>
        <w:br/>
      </w:r>
      <w:r>
        <w:lastRenderedPageBreak/>
        <w:br/>
        <w:t>"Har du fyrtøjet med?" spurgte heksen!</w:t>
      </w:r>
    </w:p>
    <w:p w14:paraId="33A1C4C9" w14:textId="77777777" w:rsidR="003952EA" w:rsidRDefault="003952EA" w:rsidP="003952EA">
      <w:pPr>
        <w:spacing w:line="360" w:lineRule="auto"/>
      </w:pPr>
    </w:p>
    <w:p w14:paraId="600716FA" w14:textId="77777777" w:rsidR="003952EA" w:rsidRDefault="003952EA" w:rsidP="003952EA">
      <w:pPr>
        <w:spacing w:line="360" w:lineRule="auto"/>
      </w:pPr>
      <w:r>
        <w:t>"Det er sandt!" sagde soldaten, "det havde jeg rent glemt," og nu gik han og tog det. Heksen hejsede ham op, og så stod han igen på landevejen, med lommer, støvler, tornyster og kasket fulde af penge.</w:t>
      </w:r>
      <w:r>
        <w:br/>
      </w:r>
      <w:r>
        <w:br/>
        <w:t>"Hvad vil du nu med det fyrtøj," spurgte soldaten.</w:t>
      </w:r>
      <w:r>
        <w:br/>
      </w:r>
      <w:r>
        <w:br/>
        <w:t>"Det kommer ikke dig ved!" sagde heksen, "nu har du jo fået penge! Giv mig bare fyrtøjet!"</w:t>
      </w:r>
      <w:r>
        <w:br/>
      </w:r>
      <w:r>
        <w:br/>
        <w:t>"Snik snak!" sagde soldaten, "vil du straks sige mig, hvad du vil med det, eller jeg trækker min sabel ud og hugger dit hoved af!"</w:t>
      </w:r>
      <w:r>
        <w:br/>
      </w:r>
      <w:r>
        <w:br/>
        <w:t>"Nej," sagde heksen.</w:t>
      </w:r>
      <w:r>
        <w:br/>
      </w:r>
      <w:r>
        <w:br/>
        <w:t>Så huggede soldaten hovedet af hende. Der lå hun! Men han bandt alle sine penge ind i hendes forklæde, tog det som en bylt på ryggen, puttede fyrtøjet i lommen og gik lige til byen.</w:t>
      </w:r>
    </w:p>
    <w:p w14:paraId="0B096B5C" w14:textId="77777777" w:rsidR="003952EA" w:rsidRDefault="003952EA" w:rsidP="003952EA">
      <w:pPr>
        <w:spacing w:line="360" w:lineRule="auto"/>
      </w:pPr>
    </w:p>
    <w:p w14:paraId="0368698A" w14:textId="77777777" w:rsidR="003952EA" w:rsidRDefault="003952EA" w:rsidP="003952EA">
      <w:pPr>
        <w:spacing w:line="360" w:lineRule="auto"/>
      </w:pPr>
      <w:r>
        <w:t>Det var en dejlig by, og i det dejligste værtshus tog han ind, forlangte de allerbedste værelser og mad, som han holdt af, for nu var han rig da han havde så mange penge.</w:t>
      </w:r>
    </w:p>
    <w:p w14:paraId="57A580B0" w14:textId="77777777" w:rsidR="003952EA" w:rsidRDefault="003952EA" w:rsidP="003952EA">
      <w:pPr>
        <w:spacing w:line="360" w:lineRule="auto"/>
      </w:pPr>
      <w:r>
        <w:t>næste dag fik han støvler at gå med, og klæder som var pæne! Nu var soldaten blevet en fornem herre, og de fortalte ham om al den stads, som var i deres by, og om deres konge, og hvilken nydelig prinsesse hans datter var.</w:t>
      </w:r>
      <w:r>
        <w:br/>
      </w:r>
      <w:r>
        <w:br/>
        <w:t>"Hvor kan man få hende at se?" spurgte soldaten.</w:t>
      </w:r>
      <w:r>
        <w:br/>
      </w:r>
      <w:r>
        <w:br/>
        <w:t>"Hun er slet ikke til at få at se!" sagde de alle sammen, "hun bor i et stort kobberslot, med så mange mure og tårne om! Ingen uden kongen tør gå ud og ind til hende, fordi der er spået, at hun skal blive gift med en ganske simpel soldat, og det kan kongen ikke lide!"</w:t>
      </w:r>
      <w:r>
        <w:br/>
      </w:r>
      <w:r>
        <w:br/>
        <w:t>"Hende gad jeg nok se!," tænkte soldaten, men det kunne han jo slet ikke få lov til!</w:t>
      </w:r>
    </w:p>
    <w:p w14:paraId="0346CA91" w14:textId="77777777" w:rsidR="003952EA" w:rsidRDefault="003952EA" w:rsidP="003952EA">
      <w:pPr>
        <w:spacing w:line="360" w:lineRule="auto"/>
      </w:pPr>
    </w:p>
    <w:p w14:paraId="4DD5BBFF" w14:textId="77777777" w:rsidR="003952EA" w:rsidRDefault="003952EA" w:rsidP="003952EA">
      <w:pPr>
        <w:spacing w:line="360" w:lineRule="auto"/>
      </w:pPr>
      <w:r>
        <w:lastRenderedPageBreak/>
        <w:t>han var nu rig, havde pæne klæder, og fik da så mange venner, der alle sagde, han var en rar en, en rigtig kavaler, og det kunne soldaten godt lide! Men da han hver dag gav penge ud, og fik slet ingen ind igen, så havde han til sidst ikke mere end to skillinger tilbage og måtte flytte bort fra de smukke værelser, hvor han havde boet, og op på et lille bitte kammer, helt inde under taget, selv børste sine støvler og sy på dem med en stoppenål, og ingen af hans venner kom til ham, for der var så mange trapper at gå op ad.</w:t>
      </w:r>
      <w:r>
        <w:br/>
      </w:r>
      <w:r>
        <w:br/>
        <w:t>Det var ganske mørk aften, og han kunne ikke engang købe sig et lys, men så huskede han på, at der lå en lille stump i det fyrtøj, han havde taget i det hule træ, hvor heksen havde hjulpet ham ned. Han fik fyrtøjet og lysestumpen frem, men lige i det han slog ild og gnisterne fløj fra flintestenen, sprang døren op, og hunden, der havde øjne så store, som et par tekopper, og som han havde set nede under træet, stod foran ham og sagde: "Hvad befaler min herre!"</w:t>
      </w:r>
      <w:r>
        <w:br/>
      </w:r>
      <w:r>
        <w:br/>
        <w:t>"Hvad for noget!" sagde soldaten, "det var jo et morsomt fyrtøj, kan jeg således få, hvad jeg vil have! Skaf mig nogle penge," sagde han til hunden, og vips var den borte! Vips var den igen, og holdt en stor pose fuld af skillinger i sin mund.</w:t>
      </w:r>
      <w:r>
        <w:br/>
      </w:r>
      <w:r>
        <w:br/>
        <w:t xml:space="preserve">Nu vidste soldaten, hvad det var for et dejligt fyrtøj! Slog han én gang, kom hunden der sad på kisten med kobberpengene, slog han to gange, kom den, som havde sølvpenge, og slog han tre gange, kom den, der havde guld. Nu flyttede soldaten ned i de smukke værelser igen, kom i de gode klæder, og så kendte straks alle hans venner ham, og de holdt så meget af ham. </w:t>
      </w:r>
      <w:r>
        <w:br/>
      </w:r>
      <w:r>
        <w:br/>
        <w:t xml:space="preserve">Så tænkte han engang: Det er dog noget løjerligt noget, at man ikke må få den prinsesse at se! </w:t>
      </w:r>
    </w:p>
    <w:p w14:paraId="1B99FCA2" w14:textId="77777777" w:rsidR="003952EA" w:rsidRDefault="003952EA" w:rsidP="003952EA">
      <w:pPr>
        <w:spacing w:line="360" w:lineRule="auto"/>
      </w:pPr>
      <w:r>
        <w:t>Hvor er nu mit fyrtøj! Og så slog han ild, og vips kom hunden med øjne så store, som tekopper.</w:t>
      </w:r>
      <w:r>
        <w:br/>
      </w:r>
      <w:r>
        <w:br/>
        <w:t>"Det er rigtignok midt på natten," sagde soldaten, "men jeg ville så inderlig gerne se prinsessen, bare et lille øjeblik!"</w:t>
      </w:r>
      <w:r>
        <w:br/>
      </w:r>
      <w:r>
        <w:br/>
        <w:t>Hunden var straks ude af døren, og før soldaten tænkte på det, så han ham igen med prinsessen, hun sad og sov på hundens ryg og var så dejlig, at enhver kunne se, det var en virkelig prinsesse; soldaten kunne slet ikke lade være, han måtte kysse hende, for det var en rigtig soldat.</w:t>
      </w:r>
      <w:r>
        <w:br/>
      </w:r>
      <w:r>
        <w:br/>
      </w:r>
      <w:r>
        <w:lastRenderedPageBreak/>
        <w:t>Hunden løb så tilbage igen med prinsessen, men da det blev morgen, og kongen og dronningen skænkede te, sagde prinsessen, hun havde drømt sådan en underlig drøm i nat om en hund og en soldat. Hun havde redet på hunden, og soldaten havde kysset hende.</w:t>
      </w:r>
      <w:r>
        <w:br/>
      </w:r>
      <w:r>
        <w:br/>
        <w:t>"Det var såmænd en pæn historie!" sagde dronningen.</w:t>
      </w:r>
      <w:r>
        <w:br/>
      </w:r>
      <w:r>
        <w:br/>
        <w:t>Nu skulle en af de gamle hofdamer våge ved prinsessens seng næste nat, for at se, om det var en virkelig drøm, eller hvad det kunne være.</w:t>
      </w:r>
      <w:r>
        <w:br/>
      </w:r>
      <w:r>
        <w:br/>
        <w:t>Soldaten længtes så forskrækkelig efter igen at se den dejlige prinsesse, og så kom da hunden om natten, tog hende og løb alt hvad den kunne, men den gamle hofdame tog vandstøvler på, og løb lige så stærkt bagefter; da hun nu så, at de blev borte inde i et stort hus, tænkte hun, nu ved jeg hvor det er, og skrev med et stykke kridt et stort kors på porten. Så gik hun hjem og lagde sig, og hunden kom også igen med prinsessen; men da han så, at der var skrevet et kors på porten, hvor soldaten boede, tog han også et stykke kridt og satte kors på alle portene i hele byen, og det var klogt gjort, for nu kunne jo hofdamen ikke finde den rigtige port, når der var kors på dem alle sammen.</w:t>
      </w:r>
      <w:r>
        <w:br/>
      </w:r>
      <w:r>
        <w:br/>
        <w:t>Om morgnen tidlig kom kongen og dronningen, den gamle hofdame og alle officererne for at se, hvor det var, prinsessen havde været!</w:t>
      </w:r>
      <w:r>
        <w:br/>
      </w:r>
      <w:r>
        <w:br/>
        <w:t>"Dér er det!" sagde kongen, da han så den første port med et kors på.</w:t>
      </w:r>
      <w:r>
        <w:br/>
      </w:r>
      <w:r>
        <w:br/>
        <w:t>"Nej dér er det, min søde mand!" sagde dronningen, der så den anden port med kors på.</w:t>
      </w:r>
      <w:r>
        <w:br/>
      </w:r>
      <w:r>
        <w:br/>
        <w:t>"Men dér er ét og dér er ét!" sagde de alle sammen; hvor de så, var der kors på portene. Så kunne de da nok se, det kunne ikke hjælpe noget at de søgte.</w:t>
      </w:r>
      <w:r>
        <w:br/>
      </w:r>
      <w:r>
        <w:br/>
        <w:t>Men dronningen var nu en meget klog kone, der kunne mere, end at køre i karet. Hun tog sin store guldsaks, klippede et stort stykke silketøj i stykker, og syede så en lille nydelig pose; den fyldte hun med små, fine boghvedegryn, bandt den på ryggen af prinsessen, og da det var gjort, klippede hun et lille hul på posen, så grynene kunne drysse hele vejen, hvor prinsessen kom.</w:t>
      </w:r>
      <w:r>
        <w:br/>
      </w:r>
      <w:r>
        <w:br/>
      </w:r>
      <w:r>
        <w:lastRenderedPageBreak/>
        <w:t>Om natten kom da hunden igen, tog prinsessen på sin ryg, og løb med hende hen til soldaten, der holdt så meget af hende, og ville så gerne have været en prins, for at få hende til kone.</w:t>
      </w:r>
      <w:r>
        <w:br/>
      </w:r>
      <w:r>
        <w:br/>
        <w:t>Hunden mærkede slet ikke, hvorledes grynene dryssede lige henne fra slottet og til soldatens vindue, hvor han løb op ad muren med prinsessen. Om morgnen så da kongen og dronningen nok hvor deres datter havde været henne, og så tog de soldaten og satte ham i kachotten.</w:t>
      </w:r>
      <w:r>
        <w:br/>
      </w:r>
      <w:r>
        <w:br/>
        <w:t>Der sad han. Uh, hvor der var mørkt og kedeligt, og så sagde de til ham: I morgen skal du hænges. Det var ikke morsomt at høre, og sit fyrtøj havde han glemt hjemme på værtshuset. Om morgnen kunne han mellem jernstængerne i det lille vindue se folk skynde sig ud af byen, for at se ham blive hængt. Han hørte trommerne og så soldaterne marchere. Alle mennesker løb af sted; der var også en skomagerdreng med skødskind og tøfler på, han travede sådan i galop, at hans ene tøffel fløj af og lige hen mod muren hvor soldaten sad og kiggede ud mellem jernstængerne.</w:t>
      </w:r>
      <w:r>
        <w:br/>
      </w:r>
      <w:r>
        <w:br/>
        <w:t>"Ej, du skomagerdreng! Du skal ikke have sådant et hastværk," sagde soldaten til ham, "der bliver ikke noget af, før jeg kommer! Men vil du ikke løbe hen, hvor jeg har boet, og hente mig mit fyrtøj, så skal du få fire skilling! Men du må tage benene med dig!" Skomagerdrengen ville gerne have de fire skilling, og pilede af sted hen efter fyrtøjet, gav soldaten det, og ja nu skal vi få at høre!</w:t>
      </w:r>
      <w:r>
        <w:br/>
      </w:r>
      <w:r>
        <w:br/>
        <w:t>Uden for byen var der muret en stor galge, rundt om stod soldaterne og mange hundrede tusinde mennesker. Kongen og dronningen sad på en dejlig trone lige over for dommeren og det hele råd.</w:t>
      </w:r>
      <w:r>
        <w:br/>
      </w:r>
      <w:r>
        <w:br/>
        <w:t>Soldaten stod allerede oppe på stigen, men da de ville slå strikken om hans hals, sagde han, at man jo altid tillod en synder før han udstod sin straf, at få et uskyldigt ønske opfyldt. Han ville så gerne ryge en pibe tobak, det var jo den sidste pibe han fik i denne verden.</w:t>
      </w:r>
      <w:r>
        <w:br/>
      </w:r>
      <w:r>
        <w:br/>
        <w:t>Det ville nu kongen ikke sige nej til, og så tog soldaten sit fyrtøj og slog ild, én, to, tre! Og der stod alle hundene, den med øjne så store som tekopper, den med øjne som et møllehjul og den, der havde øjne så store som Rundetårn!</w:t>
      </w:r>
      <w:r>
        <w:br/>
      </w:r>
      <w:r>
        <w:br/>
        <w:t xml:space="preserve">"Hjælp mig nu, at jeg ikke bliver hængt!" sagde soldaten, og så før hundene ind på dommerne og hele rådet, tog en ved benene og en ved næsen og kastede dem mange favne op i vejret, så de faldt </w:t>
      </w:r>
      <w:r>
        <w:lastRenderedPageBreak/>
        <w:t>ned og sloges rent i stykker.</w:t>
      </w:r>
      <w:r>
        <w:br/>
      </w:r>
      <w:r>
        <w:br/>
        <w:t>"Jeg vil ikke!" sagde kongen, men den største hund tog både ham og dronningen, og kastede dem bag efter alle de andre; da blev soldaterne forskrækkede og alle folkene råbte: "Lille soldat, du skal være vor konge og have den dejlige prinsesse!"</w:t>
      </w:r>
      <w:r>
        <w:br/>
      </w:r>
      <w:r>
        <w:br/>
        <w:t>Så satte de soldaten i kongens karet, og alle tre hunde dansede foran og råbte "hurra!" Og drengene peb i fingrene og soldaterne præsenterede. Prinsessen kom ud af kobberslottet og blev dronning, og det kunne hun godt lide! Brylluppet varede i otte dage, og hundene sad med til bords og gjorde store øjne.</w:t>
      </w:r>
    </w:p>
    <w:p w14:paraId="7D7D98E8" w14:textId="77777777" w:rsidR="003952EA" w:rsidRDefault="003952EA" w:rsidP="003952EA">
      <w:pPr>
        <w:spacing w:line="360" w:lineRule="auto"/>
        <w:jc w:val="center"/>
        <w:rPr>
          <w:b/>
          <w:bCs/>
        </w:rPr>
      </w:pPr>
      <w:r>
        <w:t>* * * SLUT * * *</w:t>
      </w:r>
    </w:p>
    <w:p w14:paraId="565FF61D" w14:textId="77777777" w:rsidR="003952EA" w:rsidRDefault="003952EA" w:rsidP="003952EA">
      <w:pPr>
        <w:pStyle w:val="Brdtekst"/>
        <w:pageBreakBefore/>
        <w:spacing w:line="360" w:lineRule="auto"/>
        <w:jc w:val="center"/>
        <w:rPr>
          <w:b/>
          <w:bCs/>
        </w:rPr>
      </w:pPr>
      <w:r>
        <w:rPr>
          <w:b/>
          <w:bCs/>
        </w:rPr>
        <w:lastRenderedPageBreak/>
        <w:t>Bilag 2</w:t>
      </w:r>
    </w:p>
    <w:p w14:paraId="3A719DDD" w14:textId="77777777" w:rsidR="003952EA" w:rsidRDefault="003952EA" w:rsidP="003952EA">
      <w:pPr>
        <w:pStyle w:val="Brdtekst"/>
        <w:spacing w:line="360" w:lineRule="auto"/>
        <w:jc w:val="center"/>
        <w:rPr>
          <w:b/>
          <w:bCs/>
        </w:rPr>
      </w:pPr>
      <w:r>
        <w:rPr>
          <w:b/>
          <w:bCs/>
        </w:rPr>
        <w:t>Eventyret Fyrtøjet – Dialogisk læsning med spørgsmål.</w:t>
      </w:r>
    </w:p>
    <w:p w14:paraId="33C1ED45" w14:textId="77777777" w:rsidR="003952EA" w:rsidRDefault="003952EA" w:rsidP="003952EA">
      <w:pPr>
        <w:pStyle w:val="Brdtekst"/>
        <w:spacing w:line="360" w:lineRule="auto"/>
        <w:jc w:val="center"/>
        <w:rPr>
          <w:b/>
          <w:bCs/>
        </w:rPr>
      </w:pPr>
    </w:p>
    <w:p w14:paraId="31B83C92" w14:textId="77777777" w:rsidR="003952EA" w:rsidRDefault="003952EA" w:rsidP="003952EA">
      <w:pPr>
        <w:spacing w:line="360" w:lineRule="auto"/>
      </w:pPr>
      <w:r>
        <w:t>En soldat kom marcherende hen ad landevejen: en to en to..</w:t>
      </w:r>
      <w:r>
        <w:rPr>
          <w:b/>
          <w:bCs/>
        </w:rPr>
        <w:t xml:space="preserve"> (Kan i marchere ligesom en soldat?)</w:t>
      </w:r>
    </w:p>
    <w:p w14:paraId="03F871FA" w14:textId="77777777" w:rsidR="003952EA" w:rsidRDefault="003952EA" w:rsidP="003952EA">
      <w:pPr>
        <w:spacing w:line="360" w:lineRule="auto"/>
      </w:pPr>
    </w:p>
    <w:p w14:paraId="6D393B7D" w14:textId="77777777" w:rsidR="003952EA" w:rsidRDefault="003952EA" w:rsidP="003952EA">
      <w:pPr>
        <w:spacing w:line="360" w:lineRule="auto"/>
      </w:pPr>
      <w:r>
        <w:t xml:space="preserve">Han havde sit tornyster på ryggen og en sabel ved siden for han havde været i krigen </w:t>
      </w:r>
      <w:r>
        <w:rPr>
          <w:b/>
          <w:bCs/>
        </w:rPr>
        <w:t>(Ved i hvad et tornyster er?)</w:t>
      </w:r>
    </w:p>
    <w:p w14:paraId="47AC290A" w14:textId="77777777" w:rsidR="003952EA" w:rsidRDefault="003952EA" w:rsidP="003952EA">
      <w:pPr>
        <w:spacing w:line="360" w:lineRule="auto"/>
      </w:pPr>
    </w:p>
    <w:p w14:paraId="32AF3D93" w14:textId="77777777" w:rsidR="003952EA" w:rsidRDefault="003952EA" w:rsidP="003952EA">
      <w:pPr>
        <w:spacing w:line="360" w:lineRule="auto"/>
      </w:pPr>
      <w:r>
        <w:t>Så mødte han en gammel heks som var så ækel. Hun sagde: ”God aften soldat! Du skal få så mange penge du vil.”</w:t>
      </w:r>
    </w:p>
    <w:p w14:paraId="07D9FB2F" w14:textId="77777777" w:rsidR="003952EA" w:rsidRDefault="003952EA" w:rsidP="003952EA">
      <w:pPr>
        <w:spacing w:line="360" w:lineRule="auto"/>
      </w:pPr>
    </w:p>
    <w:p w14:paraId="5085F830" w14:textId="77777777" w:rsidR="003952EA" w:rsidRDefault="003952EA" w:rsidP="003952EA">
      <w:pPr>
        <w:spacing w:line="360" w:lineRule="auto"/>
      </w:pPr>
      <w:r>
        <w:t>”Tak skal du have din gamle heks!” sagde soldaten.</w:t>
      </w:r>
    </w:p>
    <w:p w14:paraId="3E8F3988" w14:textId="77777777" w:rsidR="003952EA" w:rsidRDefault="003952EA" w:rsidP="003952EA">
      <w:pPr>
        <w:spacing w:line="360" w:lineRule="auto"/>
      </w:pPr>
    </w:p>
    <w:p w14:paraId="179EE60F" w14:textId="77777777" w:rsidR="003952EA" w:rsidRDefault="003952EA" w:rsidP="003952EA">
      <w:pPr>
        <w:spacing w:line="360" w:lineRule="auto"/>
      </w:pPr>
      <w:r>
        <w:t>Heksen pegede på et træ og sagde: ”Kan du se det træ? Det skal du kravle ned i”</w:t>
      </w:r>
    </w:p>
    <w:p w14:paraId="45EC8426" w14:textId="77777777" w:rsidR="003952EA" w:rsidRDefault="003952EA" w:rsidP="003952EA">
      <w:pPr>
        <w:spacing w:line="360" w:lineRule="auto"/>
      </w:pPr>
    </w:p>
    <w:p w14:paraId="1D967036" w14:textId="77777777" w:rsidR="003952EA" w:rsidRDefault="003952EA" w:rsidP="003952EA">
      <w:pPr>
        <w:spacing w:line="360" w:lineRule="auto"/>
      </w:pPr>
      <w:r>
        <w:t>”Hvad skal jeg nede i træet” spurgte soldaten</w:t>
      </w:r>
    </w:p>
    <w:p w14:paraId="2F5B8941" w14:textId="77777777" w:rsidR="003952EA" w:rsidRDefault="003952EA" w:rsidP="003952EA">
      <w:pPr>
        <w:spacing w:line="360" w:lineRule="auto"/>
      </w:pPr>
    </w:p>
    <w:p w14:paraId="65AD60F2" w14:textId="77777777" w:rsidR="003952EA" w:rsidRDefault="003952EA" w:rsidP="003952EA">
      <w:pPr>
        <w:spacing w:line="360" w:lineRule="auto"/>
        <w:rPr>
          <w:b/>
          <w:bCs/>
        </w:rPr>
      </w:pPr>
      <w:r>
        <w:t>”Hente penge” sagde heksen. ”Nede i træet er der en stor gang med 100 lamper, så ser du 3 døre. Bag den første dør er en kiste fyldt med skillinger af kobber</w:t>
      </w:r>
      <w:r>
        <w:rPr>
          <w:b/>
          <w:bCs/>
        </w:rPr>
        <w:t xml:space="preserve"> (ved i hvad skillinger er?)</w:t>
      </w:r>
    </w:p>
    <w:p w14:paraId="476D180E" w14:textId="77777777" w:rsidR="003952EA" w:rsidRDefault="003952EA" w:rsidP="003952EA">
      <w:pPr>
        <w:spacing w:line="360" w:lineRule="auto"/>
        <w:rPr>
          <w:b/>
          <w:bCs/>
        </w:rPr>
      </w:pPr>
    </w:p>
    <w:p w14:paraId="3F409964" w14:textId="77777777" w:rsidR="003952EA" w:rsidRDefault="003952EA" w:rsidP="003952EA">
      <w:pPr>
        <w:spacing w:line="360" w:lineRule="auto"/>
      </w:pPr>
      <w:r>
        <w:t xml:space="preserve">men på kisten sidder en hund med øjne så store som tekopper. Du får mit forklæde, ligger det på gulvet og sætter hunden på det så kan du tage så mange kobberpenge du vil. Men vil du have sølv går du ind ad dør nr 2, men der er en hund med øjne så store som møllehjul </w:t>
      </w:r>
      <w:r>
        <w:rPr>
          <w:b/>
          <w:bCs/>
        </w:rPr>
        <w:t>(Ved i hvad møllehjul er?)</w:t>
      </w:r>
      <w:r>
        <w:t xml:space="preserve"> </w:t>
      </w:r>
    </w:p>
    <w:p w14:paraId="2C497609" w14:textId="77777777" w:rsidR="003952EA" w:rsidRDefault="003952EA" w:rsidP="003952EA">
      <w:pPr>
        <w:spacing w:line="360" w:lineRule="auto"/>
      </w:pPr>
    </w:p>
    <w:p w14:paraId="1941EF8B" w14:textId="77777777" w:rsidR="003952EA" w:rsidRDefault="003952EA" w:rsidP="003952EA">
      <w:pPr>
        <w:spacing w:line="360" w:lineRule="auto"/>
      </w:pPr>
      <w:r>
        <w:t>men vil du have guld går du ind ad dør nr 3 men her har hunden øjne så store som rundetårn.”</w:t>
      </w:r>
    </w:p>
    <w:p w14:paraId="118F6AC9" w14:textId="77777777" w:rsidR="003952EA" w:rsidRDefault="003952EA" w:rsidP="003952EA">
      <w:pPr>
        <w:spacing w:line="360" w:lineRule="auto"/>
      </w:pPr>
    </w:p>
    <w:p w14:paraId="460058D7" w14:textId="77777777" w:rsidR="003952EA" w:rsidRDefault="003952EA" w:rsidP="003952EA">
      <w:pPr>
        <w:spacing w:line="360" w:lineRule="auto"/>
      </w:pPr>
      <w:r>
        <w:t xml:space="preserve">”Hold da op” sagde soldaten ”men hvad skal du have gamle heks” </w:t>
      </w:r>
      <w:r>
        <w:rPr>
          <w:b/>
          <w:bCs/>
        </w:rPr>
        <w:t>(hvad vil hun have?)</w:t>
      </w:r>
    </w:p>
    <w:p w14:paraId="165D164F" w14:textId="77777777" w:rsidR="003952EA" w:rsidRDefault="003952EA" w:rsidP="003952EA">
      <w:pPr>
        <w:spacing w:line="360" w:lineRule="auto"/>
      </w:pPr>
    </w:p>
    <w:p w14:paraId="0C2DA540" w14:textId="77777777" w:rsidR="003952EA" w:rsidRDefault="003952EA" w:rsidP="003952EA">
      <w:pPr>
        <w:spacing w:line="360" w:lineRule="auto"/>
      </w:pPr>
      <w:r>
        <w:t xml:space="preserve">”Du skal bare tage et gammelt fyrtøj med op til mig” sagde heksen </w:t>
      </w:r>
      <w:r>
        <w:rPr>
          <w:b/>
          <w:bCs/>
        </w:rPr>
        <w:t>(Ved i hvad et fyrtøj er?)</w:t>
      </w:r>
    </w:p>
    <w:p w14:paraId="4E2945D7" w14:textId="77777777" w:rsidR="003952EA" w:rsidRDefault="003952EA" w:rsidP="003952EA">
      <w:pPr>
        <w:spacing w:line="360" w:lineRule="auto"/>
      </w:pPr>
    </w:p>
    <w:p w14:paraId="20692EC9" w14:textId="77777777" w:rsidR="003952EA" w:rsidRDefault="003952EA" w:rsidP="003952EA">
      <w:pPr>
        <w:spacing w:line="360" w:lineRule="auto"/>
      </w:pPr>
      <w:r>
        <w:lastRenderedPageBreak/>
        <w:t>Soldaten fik et reb om livet og tørklædet til hundene.</w:t>
      </w:r>
    </w:p>
    <w:p w14:paraId="7E349B26" w14:textId="77777777" w:rsidR="003952EA" w:rsidRDefault="003952EA" w:rsidP="003952EA">
      <w:pPr>
        <w:spacing w:line="360" w:lineRule="auto"/>
      </w:pPr>
    </w:p>
    <w:p w14:paraId="4331019B" w14:textId="77777777" w:rsidR="003952EA" w:rsidRDefault="003952EA" w:rsidP="003952EA">
      <w:pPr>
        <w:spacing w:line="360" w:lineRule="auto"/>
      </w:pPr>
      <w:r>
        <w:t>Soldaten kravlede ned i træet og stod nu i gangen med de 100 lamper.</w:t>
      </w:r>
    </w:p>
    <w:p w14:paraId="4A177A70" w14:textId="77777777" w:rsidR="003952EA" w:rsidRDefault="003952EA" w:rsidP="003952EA">
      <w:pPr>
        <w:spacing w:line="360" w:lineRule="auto"/>
      </w:pPr>
      <w:r>
        <w:t>Han lukkede nu den første dør op. Uh! Der sad hunden med øjne så store som tekopper og kiggede på ham.</w:t>
      </w:r>
    </w:p>
    <w:p w14:paraId="01C10072" w14:textId="77777777" w:rsidR="003952EA" w:rsidRDefault="003952EA" w:rsidP="003952EA">
      <w:pPr>
        <w:spacing w:line="360" w:lineRule="auto"/>
      </w:pPr>
      <w:r>
        <w:t>”Du er en sød hund” sagde soldaten, han lagde heksens forklæde på gulvet og satte hunden på det. Han åbnede kisten og tog nu alle de kobbermønter han kunne have i lommen, lukkede kisten og satte hunden op igen.</w:t>
      </w:r>
    </w:p>
    <w:p w14:paraId="643ABC26" w14:textId="77777777" w:rsidR="003952EA" w:rsidRDefault="003952EA" w:rsidP="003952EA">
      <w:pPr>
        <w:spacing w:line="360" w:lineRule="auto"/>
      </w:pPr>
    </w:p>
    <w:p w14:paraId="3C50FA7D" w14:textId="77777777" w:rsidR="003952EA" w:rsidRDefault="003952EA" w:rsidP="003952EA">
      <w:pPr>
        <w:spacing w:line="360" w:lineRule="auto"/>
      </w:pPr>
      <w:r>
        <w:t>Nu åbnede han dør nummer 2. Eja! Der sad hunden med øjne så store som møllehjul.</w:t>
      </w:r>
    </w:p>
    <w:p w14:paraId="09A6617C" w14:textId="77777777" w:rsidR="003952EA" w:rsidRDefault="003952EA" w:rsidP="003952EA">
      <w:pPr>
        <w:spacing w:line="360" w:lineRule="auto"/>
      </w:pPr>
      <w:r>
        <w:t>”Du skal ikke se så meget på mig” sagde soldaten. Han satte hunden på tørklædet og åbnede kisten. Da han så alle de sølvmønter smed han alle kobbermønterne og fyldte lommen og sit tornyster med søvmønter.</w:t>
      </w:r>
    </w:p>
    <w:p w14:paraId="4EF67DE1" w14:textId="77777777" w:rsidR="003952EA" w:rsidRDefault="003952EA" w:rsidP="003952EA">
      <w:pPr>
        <w:spacing w:line="360" w:lineRule="auto"/>
      </w:pPr>
      <w:r>
        <w:t>Nu gik han ind af dør nummer 3. Det var ækelt, hunden havde virkelig øjne så store som rundetårn.</w:t>
      </w:r>
    </w:p>
    <w:p w14:paraId="6148048B" w14:textId="77777777" w:rsidR="003952EA" w:rsidRDefault="003952EA" w:rsidP="003952EA">
      <w:pPr>
        <w:spacing w:line="360" w:lineRule="auto"/>
      </w:pPr>
      <w:r>
        <w:t>”Godaften” sagde soldaten og tog til kasketten, for sådan en hund havde han aldrig set før. Han løftede hunden ned på forlædet og åbnede kisten</w:t>
      </w:r>
    </w:p>
    <w:p w14:paraId="22E3203D" w14:textId="77777777" w:rsidR="003952EA" w:rsidRDefault="003952EA" w:rsidP="003952EA">
      <w:pPr>
        <w:spacing w:line="360" w:lineRule="auto"/>
      </w:pPr>
      <w:r>
        <w:t xml:space="preserve">WOW der var så meget guld at han ville kunne købe hele københavn og alt slik og legetøj i hele verden. Soldaten smed alle sølvmønterne væk og fyldte nu lommen tornyster, kasket og støvler med guld. </w:t>
      </w:r>
      <w:r>
        <w:rPr>
          <w:b/>
          <w:bCs/>
        </w:rPr>
        <w:t>(kan i sidde og gå som en hund?)</w:t>
      </w:r>
    </w:p>
    <w:p w14:paraId="7E589288" w14:textId="77777777" w:rsidR="003952EA" w:rsidRDefault="003952EA" w:rsidP="003952EA">
      <w:pPr>
        <w:spacing w:line="360" w:lineRule="auto"/>
      </w:pPr>
    </w:p>
    <w:p w14:paraId="26FA6B76" w14:textId="77777777" w:rsidR="003952EA" w:rsidRDefault="003952EA" w:rsidP="003952EA">
      <w:pPr>
        <w:spacing w:line="360" w:lineRule="auto"/>
      </w:pPr>
      <w:r>
        <w:t>Så råbte han ”Hejs mig op gamle heks”</w:t>
      </w:r>
    </w:p>
    <w:p w14:paraId="6FF951AD" w14:textId="77777777" w:rsidR="003952EA" w:rsidRDefault="003952EA" w:rsidP="003952EA">
      <w:pPr>
        <w:spacing w:line="360" w:lineRule="auto"/>
      </w:pPr>
    </w:p>
    <w:p w14:paraId="4ABF4272" w14:textId="77777777" w:rsidR="003952EA" w:rsidRDefault="003952EA" w:rsidP="003952EA">
      <w:pPr>
        <w:spacing w:line="360" w:lineRule="auto"/>
      </w:pPr>
      <w:r>
        <w:t>”Har du fyrtøjet” spurgte heksen</w:t>
      </w:r>
    </w:p>
    <w:p w14:paraId="2664FF22" w14:textId="77777777" w:rsidR="003952EA" w:rsidRDefault="003952EA" w:rsidP="003952EA">
      <w:pPr>
        <w:spacing w:line="360" w:lineRule="auto"/>
      </w:pPr>
    </w:p>
    <w:p w14:paraId="0B9C8E87" w14:textId="77777777" w:rsidR="003952EA" w:rsidRDefault="003952EA" w:rsidP="003952EA">
      <w:pPr>
        <w:spacing w:line="360" w:lineRule="auto"/>
      </w:pPr>
      <w:r>
        <w:t>Det havde soldaten glemt, han tog det og heksen hejste ham op.</w:t>
      </w:r>
    </w:p>
    <w:p w14:paraId="101475FC" w14:textId="77777777" w:rsidR="003952EA" w:rsidRDefault="003952EA" w:rsidP="003952EA">
      <w:pPr>
        <w:spacing w:line="360" w:lineRule="auto"/>
      </w:pPr>
      <w:r>
        <w:t>”Hvad vil du med det fyrtøj” spurgte soldaten</w:t>
      </w:r>
    </w:p>
    <w:p w14:paraId="7BFF0D13" w14:textId="77777777" w:rsidR="003952EA" w:rsidRDefault="003952EA" w:rsidP="003952EA">
      <w:pPr>
        <w:spacing w:line="360" w:lineRule="auto"/>
      </w:pPr>
    </w:p>
    <w:p w14:paraId="02A58B84" w14:textId="77777777" w:rsidR="003952EA" w:rsidRDefault="003952EA" w:rsidP="003952EA">
      <w:pPr>
        <w:spacing w:line="360" w:lineRule="auto"/>
      </w:pPr>
      <w:r>
        <w:t>Heksen sagde ”Det er lige meget, du har fået penge, giv mig fyrtøjet”</w:t>
      </w:r>
    </w:p>
    <w:p w14:paraId="23E5F2F0" w14:textId="77777777" w:rsidR="003952EA" w:rsidRDefault="003952EA" w:rsidP="003952EA">
      <w:pPr>
        <w:spacing w:line="360" w:lineRule="auto"/>
      </w:pPr>
    </w:p>
    <w:p w14:paraId="47A5AC91" w14:textId="77777777" w:rsidR="003952EA" w:rsidRDefault="003952EA" w:rsidP="003952EA">
      <w:pPr>
        <w:spacing w:line="360" w:lineRule="auto"/>
      </w:pPr>
      <w:r>
        <w:t xml:space="preserve">”Du skal sige det” sagde soldaten </w:t>
      </w:r>
      <w:r>
        <w:rPr>
          <w:b/>
          <w:bCs/>
        </w:rPr>
        <w:t>(Hvad vil soldaten gøre?)</w:t>
      </w:r>
    </w:p>
    <w:p w14:paraId="39DA1D2E" w14:textId="77777777" w:rsidR="003952EA" w:rsidRDefault="003952EA" w:rsidP="003952EA">
      <w:pPr>
        <w:spacing w:line="360" w:lineRule="auto"/>
      </w:pPr>
    </w:p>
    <w:p w14:paraId="7F9E33C4" w14:textId="77777777" w:rsidR="003952EA" w:rsidRDefault="003952EA" w:rsidP="003952EA">
      <w:pPr>
        <w:spacing w:line="360" w:lineRule="auto"/>
      </w:pPr>
      <w:r>
        <w:t xml:space="preserve"> ”ellers hugger jeg hovedet af dig”</w:t>
      </w:r>
    </w:p>
    <w:p w14:paraId="7334E009" w14:textId="77777777" w:rsidR="003952EA" w:rsidRDefault="003952EA" w:rsidP="003952EA">
      <w:pPr>
        <w:spacing w:line="360" w:lineRule="auto"/>
      </w:pPr>
    </w:p>
    <w:p w14:paraId="4E83A098" w14:textId="77777777" w:rsidR="003952EA" w:rsidRDefault="003952EA" w:rsidP="003952EA">
      <w:pPr>
        <w:spacing w:line="360" w:lineRule="auto"/>
      </w:pPr>
      <w:r>
        <w:t>”Nej” sagde heksen</w:t>
      </w:r>
    </w:p>
    <w:p w14:paraId="2AB4D3A4" w14:textId="77777777" w:rsidR="003952EA" w:rsidRDefault="003952EA" w:rsidP="003952EA">
      <w:pPr>
        <w:spacing w:line="360" w:lineRule="auto"/>
      </w:pPr>
    </w:p>
    <w:p w14:paraId="76280E0C" w14:textId="77777777" w:rsidR="003952EA" w:rsidRDefault="003952EA" w:rsidP="003952EA">
      <w:pPr>
        <w:spacing w:line="360" w:lineRule="auto"/>
      </w:pPr>
      <w:r>
        <w:t>Soldaten huggede hovedet af hende og gik ind til byen.</w:t>
      </w:r>
    </w:p>
    <w:p w14:paraId="79AFC988" w14:textId="77777777" w:rsidR="003952EA" w:rsidRDefault="003952EA" w:rsidP="003952EA">
      <w:pPr>
        <w:spacing w:line="360" w:lineRule="auto"/>
      </w:pPr>
    </w:p>
    <w:p w14:paraId="67D36B41" w14:textId="77777777" w:rsidR="003952EA" w:rsidRDefault="003952EA" w:rsidP="003952EA">
      <w:pPr>
        <w:spacing w:line="360" w:lineRule="auto"/>
      </w:pPr>
      <w:r>
        <w:t>Det var en dejlig by og soldaten forlangte det bedste og fineste værelse og han købte fint tøj og fine nye støvler for nu var han rig. Alle hans nye venner fortalte ham om byen og om kongen og dronningen og den yndige prinsesse.</w:t>
      </w:r>
    </w:p>
    <w:p w14:paraId="34C67867" w14:textId="77777777" w:rsidR="003952EA" w:rsidRDefault="003952EA" w:rsidP="003952EA">
      <w:pPr>
        <w:spacing w:line="360" w:lineRule="auto"/>
      </w:pPr>
    </w:p>
    <w:p w14:paraId="3D05CE73" w14:textId="77777777" w:rsidR="003952EA" w:rsidRDefault="003952EA" w:rsidP="003952EA">
      <w:pPr>
        <w:spacing w:line="360" w:lineRule="auto"/>
      </w:pPr>
      <w:r>
        <w:t>”Hvor kan jeg se hende” Spurgte soldaten</w:t>
      </w:r>
    </w:p>
    <w:p w14:paraId="22CDF31C" w14:textId="77777777" w:rsidR="003952EA" w:rsidRDefault="003952EA" w:rsidP="003952EA">
      <w:pPr>
        <w:spacing w:line="360" w:lineRule="auto"/>
      </w:pPr>
    </w:p>
    <w:p w14:paraId="51F45123" w14:textId="77777777" w:rsidR="003952EA" w:rsidRDefault="003952EA" w:rsidP="003952EA">
      <w:pPr>
        <w:spacing w:line="360" w:lineRule="auto"/>
      </w:pPr>
      <w:r>
        <w:t xml:space="preserve">Men det kunne han ikke </w:t>
      </w:r>
      <w:r>
        <w:rPr>
          <w:b/>
          <w:bCs/>
        </w:rPr>
        <w:t>(Hvorfor ikke?)</w:t>
      </w:r>
    </w:p>
    <w:p w14:paraId="24D98EFF" w14:textId="77777777" w:rsidR="003952EA" w:rsidRDefault="003952EA" w:rsidP="003952EA">
      <w:pPr>
        <w:spacing w:line="360" w:lineRule="auto"/>
      </w:pPr>
    </w:p>
    <w:p w14:paraId="494F99F6" w14:textId="77777777" w:rsidR="003952EA" w:rsidRDefault="003952EA" w:rsidP="003952EA">
      <w:pPr>
        <w:spacing w:line="360" w:lineRule="auto"/>
      </w:pPr>
      <w:r>
        <w:t xml:space="preserve"> for kongen havde fået spået at hun ville blive gift med en simpel soldat og det ville kongen ikke have.</w:t>
      </w:r>
    </w:p>
    <w:p w14:paraId="0DD25D98" w14:textId="77777777" w:rsidR="003952EA" w:rsidRDefault="003952EA" w:rsidP="003952EA">
      <w:pPr>
        <w:spacing w:line="360" w:lineRule="auto"/>
      </w:pPr>
    </w:p>
    <w:p w14:paraId="5A5D40EC" w14:textId="77777777" w:rsidR="003952EA" w:rsidRDefault="003952EA" w:rsidP="003952EA">
      <w:pPr>
        <w:spacing w:line="360" w:lineRule="auto"/>
      </w:pPr>
      <w:r>
        <w:t>Soldaten gav penge væk hver dag men fik ingen selv så til sidst havde han kun 2 mønter tilbage</w:t>
      </w:r>
      <w:r>
        <w:rPr>
          <w:b/>
          <w:bCs/>
        </w:rPr>
        <w:t>(kan i vise mig 2 med fingrene)</w:t>
      </w:r>
      <w:r>
        <w:t xml:space="preserve">. Og måtte flytte op på et lille bitte mørkt værelse helt oppe under taget og ingen af hans venner kom fordi der var så mange trapper derop. </w:t>
      </w:r>
      <w:r>
        <w:rPr>
          <w:b/>
          <w:bCs/>
        </w:rPr>
        <w:t>(er det gode venner?)</w:t>
      </w:r>
    </w:p>
    <w:p w14:paraId="46907A1F" w14:textId="77777777" w:rsidR="003952EA" w:rsidRDefault="003952EA" w:rsidP="003952EA">
      <w:pPr>
        <w:spacing w:line="360" w:lineRule="auto"/>
      </w:pPr>
    </w:p>
    <w:p w14:paraId="2FA9CFAE" w14:textId="77777777" w:rsidR="003952EA" w:rsidRDefault="003952EA" w:rsidP="003952EA">
      <w:pPr>
        <w:spacing w:line="360" w:lineRule="auto"/>
      </w:pPr>
      <w:r>
        <w:t>Det var så mørkt om aftenen men så huskede han at han havde fyrtøjet, da han ville tænde det slog det gnister og ind sprang hunden med øjne så store som tekopper.</w:t>
      </w:r>
    </w:p>
    <w:p w14:paraId="20910694" w14:textId="77777777" w:rsidR="003952EA" w:rsidRDefault="003952EA" w:rsidP="003952EA">
      <w:pPr>
        <w:spacing w:line="360" w:lineRule="auto"/>
      </w:pPr>
      <w:r>
        <w:t>Den sagde ”hvad befaler min herre”</w:t>
      </w:r>
    </w:p>
    <w:p w14:paraId="76B6105D" w14:textId="77777777" w:rsidR="003952EA" w:rsidRDefault="003952EA" w:rsidP="003952EA">
      <w:pPr>
        <w:spacing w:line="360" w:lineRule="auto"/>
      </w:pPr>
    </w:p>
    <w:p w14:paraId="419EAD41" w14:textId="77777777" w:rsidR="003952EA" w:rsidRDefault="003952EA" w:rsidP="003952EA">
      <w:pPr>
        <w:spacing w:line="360" w:lineRule="auto"/>
      </w:pPr>
      <w:r>
        <w:t>”hvad” sagde soldaten</w:t>
      </w:r>
    </w:p>
    <w:p w14:paraId="7F697EFC" w14:textId="77777777" w:rsidR="003952EA" w:rsidRDefault="003952EA" w:rsidP="003952EA">
      <w:pPr>
        <w:spacing w:line="360" w:lineRule="auto"/>
      </w:pPr>
    </w:p>
    <w:p w14:paraId="0D398ABA" w14:textId="77777777" w:rsidR="003952EA" w:rsidRDefault="003952EA" w:rsidP="003952EA">
      <w:pPr>
        <w:spacing w:line="360" w:lineRule="auto"/>
      </w:pPr>
      <w:r>
        <w:t>”jeg vil have penge”</w:t>
      </w:r>
    </w:p>
    <w:p w14:paraId="738BBABD" w14:textId="77777777" w:rsidR="003952EA" w:rsidRDefault="003952EA" w:rsidP="003952EA">
      <w:pPr>
        <w:spacing w:line="360" w:lineRule="auto"/>
      </w:pPr>
    </w:p>
    <w:p w14:paraId="5287D534" w14:textId="77777777" w:rsidR="003952EA" w:rsidRDefault="003952EA" w:rsidP="003952EA">
      <w:pPr>
        <w:spacing w:line="360" w:lineRule="auto"/>
      </w:pPr>
      <w:r>
        <w:t>Vips var hunden væk og vips så var den der igen med en stor pose fuld af kobbermønter i sin mund.</w:t>
      </w:r>
    </w:p>
    <w:p w14:paraId="400AFF23" w14:textId="77777777" w:rsidR="003952EA" w:rsidRDefault="003952EA" w:rsidP="003952EA">
      <w:pPr>
        <w:spacing w:line="360" w:lineRule="auto"/>
      </w:pPr>
      <w:r>
        <w:t xml:space="preserve">Sikke et dejligt fyrtøj, </w:t>
      </w:r>
      <w:r>
        <w:rPr>
          <w:b/>
          <w:bCs/>
        </w:rPr>
        <w:t>(hvor mange gange skal han slå for hver enkelt hund?)</w:t>
      </w:r>
    </w:p>
    <w:p w14:paraId="00EAB3FE" w14:textId="77777777" w:rsidR="003952EA" w:rsidRDefault="003952EA" w:rsidP="003952EA">
      <w:pPr>
        <w:spacing w:line="360" w:lineRule="auto"/>
      </w:pPr>
    </w:p>
    <w:p w14:paraId="4707B552" w14:textId="77777777" w:rsidR="003952EA" w:rsidRDefault="003952EA" w:rsidP="003952EA">
      <w:pPr>
        <w:spacing w:line="360" w:lineRule="auto"/>
      </w:pPr>
      <w:r>
        <w:lastRenderedPageBreak/>
        <w:t>slog han 1 gang kom hunden med kobbermønter, slog han 2 gange kom hunden med sølvmønter og slog han 3 gange kom hunden med guldmønter.</w:t>
      </w:r>
    </w:p>
    <w:p w14:paraId="0DC3DE6A" w14:textId="77777777" w:rsidR="003952EA" w:rsidRDefault="003952EA" w:rsidP="003952EA">
      <w:pPr>
        <w:spacing w:line="360" w:lineRule="auto"/>
      </w:pPr>
    </w:p>
    <w:p w14:paraId="2E383C5C" w14:textId="77777777" w:rsidR="003952EA" w:rsidRDefault="003952EA" w:rsidP="003952EA">
      <w:pPr>
        <w:spacing w:line="360" w:lineRule="auto"/>
      </w:pPr>
      <w:r>
        <w:t>Han flyttede tilbage på det fine værelse og fik alle hans venner igen, men han kunne ikke lade være med at tænke på prinsessen. Han slog ild en gang og hunden med øjne så store som tekopper kom.</w:t>
      </w:r>
    </w:p>
    <w:p w14:paraId="3E706393" w14:textId="77777777" w:rsidR="003952EA" w:rsidRDefault="003952EA" w:rsidP="003952EA">
      <w:pPr>
        <w:spacing w:line="360" w:lineRule="auto"/>
      </w:pPr>
    </w:p>
    <w:p w14:paraId="78A8C32F" w14:textId="77777777" w:rsidR="003952EA" w:rsidRDefault="003952EA" w:rsidP="003952EA">
      <w:pPr>
        <w:spacing w:line="360" w:lineRule="auto"/>
      </w:pPr>
      <w:r>
        <w:t>”Jeg vil så gerne se prinsessen” sagde soldaten</w:t>
      </w:r>
    </w:p>
    <w:p w14:paraId="7D54D888" w14:textId="77777777" w:rsidR="003952EA" w:rsidRDefault="003952EA" w:rsidP="003952EA">
      <w:pPr>
        <w:spacing w:line="360" w:lineRule="auto"/>
      </w:pPr>
    </w:p>
    <w:p w14:paraId="3B03E05A" w14:textId="77777777" w:rsidR="003952EA" w:rsidRDefault="003952EA" w:rsidP="003952EA">
      <w:pPr>
        <w:spacing w:line="360" w:lineRule="auto"/>
      </w:pPr>
      <w:r>
        <w:t xml:space="preserve">Hunden løb ud af døren og lige efter stod den der igen og på ryggen af den sad prinsessen og sov. Hun var så dejlig. Soldaten måtte bare kysse hende.. </w:t>
      </w:r>
      <w:r>
        <w:rPr>
          <w:b/>
          <w:bCs/>
        </w:rPr>
        <w:t>(kan i gå som prinser og prinsesser? Bog på hovedet.)</w:t>
      </w:r>
    </w:p>
    <w:p w14:paraId="1EC2BBC8" w14:textId="77777777" w:rsidR="003952EA" w:rsidRDefault="003952EA" w:rsidP="003952EA">
      <w:pPr>
        <w:spacing w:line="360" w:lineRule="auto"/>
      </w:pPr>
    </w:p>
    <w:p w14:paraId="2FAAAE64" w14:textId="77777777" w:rsidR="003952EA" w:rsidRDefault="003952EA" w:rsidP="003952EA">
      <w:pPr>
        <w:spacing w:line="360" w:lineRule="auto"/>
      </w:pPr>
      <w:r>
        <w:t>Hunden løb tilbage med prinsessen.</w:t>
      </w:r>
    </w:p>
    <w:p w14:paraId="41F0F7C9" w14:textId="77777777" w:rsidR="003952EA" w:rsidRDefault="003952EA" w:rsidP="003952EA">
      <w:pPr>
        <w:spacing w:line="360" w:lineRule="auto"/>
      </w:pPr>
      <w:r>
        <w:t xml:space="preserve">Om morgenen fortalte prinsessen til kongen og dronningen at hun havde drømt at hun havde redet på en hund og en soldat havde kysset hende. </w:t>
      </w:r>
    </w:p>
    <w:p w14:paraId="545EC278" w14:textId="77777777" w:rsidR="003952EA" w:rsidRDefault="003952EA" w:rsidP="003952EA">
      <w:pPr>
        <w:spacing w:line="360" w:lineRule="auto"/>
      </w:pPr>
      <w:r>
        <w:t>Dronningen befalede en af hofdamerne til at sidde ved prinsessens seng for at se om det kunne være rigtigt.</w:t>
      </w:r>
    </w:p>
    <w:p w14:paraId="52575760" w14:textId="77777777" w:rsidR="003952EA" w:rsidRDefault="003952EA" w:rsidP="003952EA">
      <w:pPr>
        <w:spacing w:line="360" w:lineRule="auto"/>
      </w:pPr>
    </w:p>
    <w:p w14:paraId="7BBFD949" w14:textId="77777777" w:rsidR="003952EA" w:rsidRDefault="003952EA" w:rsidP="003952EA">
      <w:pPr>
        <w:spacing w:line="360" w:lineRule="auto"/>
      </w:pPr>
      <w:r>
        <w:t xml:space="preserve">Næste nat måtte soldaten se prinsessen igen så hunden hentede igen prinsessen, hofdamen løb efter og da hun så hvilken port den løb ind af satte hun et stort kryds på porten så de kunne finde stedet næste morgen. Da hunden løb hjem med prinsessen så den krydset på døren den satte nu krydser på alle portene i hele byen. </w:t>
      </w:r>
      <w:r>
        <w:rPr>
          <w:b/>
          <w:bCs/>
        </w:rPr>
        <w:t>(hvorfor tror i hunden sætter krydser på alle portene?)</w:t>
      </w:r>
    </w:p>
    <w:p w14:paraId="09FFB671" w14:textId="77777777" w:rsidR="003952EA" w:rsidRDefault="003952EA" w:rsidP="003952EA">
      <w:pPr>
        <w:spacing w:line="360" w:lineRule="auto"/>
      </w:pPr>
    </w:p>
    <w:p w14:paraId="3206B656" w14:textId="77777777" w:rsidR="003952EA" w:rsidRDefault="003952EA" w:rsidP="003952EA">
      <w:pPr>
        <w:spacing w:line="360" w:lineRule="auto"/>
      </w:pPr>
      <w:r>
        <w:t>Og det var klogt for nu kunne hofdamen ikke finde den rigtige.</w:t>
      </w:r>
    </w:p>
    <w:p w14:paraId="468DDE4E" w14:textId="77777777" w:rsidR="003952EA" w:rsidRDefault="003952EA" w:rsidP="003952EA">
      <w:pPr>
        <w:spacing w:line="360" w:lineRule="auto"/>
      </w:pPr>
      <w:r>
        <w:t>Om morgenen gik kongen, dronningen og hofdamen ud for at finde porten.</w:t>
      </w:r>
    </w:p>
    <w:p w14:paraId="4B9620BD" w14:textId="77777777" w:rsidR="003952EA" w:rsidRDefault="003952EA" w:rsidP="003952EA">
      <w:pPr>
        <w:spacing w:line="360" w:lineRule="auto"/>
      </w:pPr>
    </w:p>
    <w:p w14:paraId="5972DAA9" w14:textId="77777777" w:rsidR="003952EA" w:rsidRDefault="003952EA" w:rsidP="003952EA">
      <w:pPr>
        <w:spacing w:line="360" w:lineRule="auto"/>
      </w:pPr>
      <w:r>
        <w:t>”Der er det” sagde kongen</w:t>
      </w:r>
    </w:p>
    <w:p w14:paraId="263B63BB" w14:textId="77777777" w:rsidR="003952EA" w:rsidRDefault="003952EA" w:rsidP="003952EA">
      <w:pPr>
        <w:spacing w:line="360" w:lineRule="auto"/>
      </w:pPr>
    </w:p>
    <w:p w14:paraId="4F6DCAB5" w14:textId="77777777" w:rsidR="003952EA" w:rsidRDefault="003952EA" w:rsidP="003952EA">
      <w:pPr>
        <w:spacing w:line="360" w:lineRule="auto"/>
      </w:pPr>
      <w:r>
        <w:t>”nej det er der søde” sagde dronningen</w:t>
      </w:r>
    </w:p>
    <w:p w14:paraId="4206706C" w14:textId="77777777" w:rsidR="003952EA" w:rsidRDefault="003952EA" w:rsidP="003952EA">
      <w:pPr>
        <w:spacing w:line="360" w:lineRule="auto"/>
      </w:pPr>
    </w:p>
    <w:p w14:paraId="0C13C3F1" w14:textId="77777777" w:rsidR="003952EA" w:rsidRDefault="003952EA" w:rsidP="003952EA">
      <w:pPr>
        <w:spacing w:line="360" w:lineRule="auto"/>
      </w:pPr>
      <w:r>
        <w:t xml:space="preserve">Alle steder var der krydser, men dronningen var klog så hun puttede gryn i en lille pose og bandt rundt om livet på prinsessen og klippede hul i den. </w:t>
      </w:r>
      <w:r>
        <w:rPr>
          <w:b/>
          <w:bCs/>
        </w:rPr>
        <w:t>(hvorfor tror i hun gør det?)</w:t>
      </w:r>
    </w:p>
    <w:p w14:paraId="6D50ACD2" w14:textId="77777777" w:rsidR="003952EA" w:rsidRDefault="003952EA" w:rsidP="003952EA">
      <w:pPr>
        <w:spacing w:line="360" w:lineRule="auto"/>
      </w:pPr>
    </w:p>
    <w:p w14:paraId="4B02DDF0" w14:textId="77777777" w:rsidR="003952EA" w:rsidRDefault="003952EA" w:rsidP="003952EA">
      <w:pPr>
        <w:spacing w:line="360" w:lineRule="auto"/>
      </w:pPr>
      <w:r>
        <w:t>Da hunden næste nat hentede prinsessen så den ikke at der faldt gryn ud af posen, så næste morgen fulgte kongen og dronningen sporet og soldaten røg i fængsel.</w:t>
      </w:r>
    </w:p>
    <w:p w14:paraId="48091E86" w14:textId="77777777" w:rsidR="003952EA" w:rsidRDefault="003952EA" w:rsidP="003952EA">
      <w:pPr>
        <w:spacing w:line="360" w:lineRule="auto"/>
      </w:pPr>
    </w:p>
    <w:p w14:paraId="20E4C875" w14:textId="77777777" w:rsidR="003952EA" w:rsidRDefault="003952EA" w:rsidP="003952EA">
      <w:pPr>
        <w:spacing w:line="360" w:lineRule="auto"/>
      </w:pPr>
      <w:r>
        <w:t>Uh! hvor var der mørkt og kedeligt og han havde fået af vide at han skulle hænges i morgen, og fyrtøjet havde han glemt på værelset.</w:t>
      </w:r>
    </w:p>
    <w:p w14:paraId="03EAF8D0" w14:textId="77777777" w:rsidR="003952EA" w:rsidRDefault="003952EA" w:rsidP="003952EA">
      <w:pPr>
        <w:spacing w:line="360" w:lineRule="auto"/>
      </w:pPr>
    </w:p>
    <w:p w14:paraId="685801E7" w14:textId="77777777" w:rsidR="003952EA" w:rsidRDefault="003952EA" w:rsidP="003952EA">
      <w:pPr>
        <w:spacing w:line="360" w:lineRule="auto"/>
      </w:pPr>
      <w:r>
        <w:t>Næste morgen var hele byen på vej hen til galgen hvor soldaten skulle hænges.</w:t>
      </w:r>
    </w:p>
    <w:p w14:paraId="134DD98E" w14:textId="77777777" w:rsidR="003952EA" w:rsidRDefault="003952EA" w:rsidP="003952EA">
      <w:pPr>
        <w:spacing w:line="360" w:lineRule="auto"/>
      </w:pPr>
      <w:r>
        <w:t xml:space="preserve">Soldaten så en skomagerdreng gå forbi. </w:t>
      </w:r>
      <w:r>
        <w:rPr>
          <w:b/>
          <w:bCs/>
        </w:rPr>
        <w:t>(ved i hvad en galge er?)</w:t>
      </w:r>
    </w:p>
    <w:p w14:paraId="2C9FDFE0" w14:textId="77777777" w:rsidR="003952EA" w:rsidRDefault="003952EA" w:rsidP="003952EA">
      <w:pPr>
        <w:spacing w:line="360" w:lineRule="auto"/>
      </w:pPr>
    </w:p>
    <w:p w14:paraId="0C5C4C33" w14:textId="77777777" w:rsidR="003952EA" w:rsidRDefault="003952EA" w:rsidP="003952EA">
      <w:pPr>
        <w:spacing w:line="360" w:lineRule="auto"/>
      </w:pPr>
      <w:r>
        <w:t>”hey skomagerdreng vil du tjene lidt penge” sagde soldaten ”vil du ikke hente mit fyrtøj”</w:t>
      </w:r>
    </w:p>
    <w:p w14:paraId="4BE4005E" w14:textId="77777777" w:rsidR="003952EA" w:rsidRDefault="003952EA" w:rsidP="003952EA">
      <w:pPr>
        <w:spacing w:line="360" w:lineRule="auto"/>
      </w:pPr>
      <w:r>
        <w:t xml:space="preserve">Det ville skomagerdrengen gerne så han hentede fyrtøjet til soldaten. </w:t>
      </w:r>
      <w:r>
        <w:rPr>
          <w:b/>
          <w:bCs/>
        </w:rPr>
        <w:t>(hvad er en skomagerdreng?)</w:t>
      </w:r>
    </w:p>
    <w:p w14:paraId="04EEE6B3" w14:textId="77777777" w:rsidR="003952EA" w:rsidRDefault="003952EA" w:rsidP="003952EA">
      <w:pPr>
        <w:spacing w:line="360" w:lineRule="auto"/>
      </w:pPr>
    </w:p>
    <w:p w14:paraId="5C151E9E" w14:textId="77777777" w:rsidR="003952EA" w:rsidRDefault="003952EA" w:rsidP="003952EA">
      <w:pPr>
        <w:spacing w:line="360" w:lineRule="auto"/>
      </w:pPr>
      <w:r>
        <w:t>Soldaten blev hentet og stod nu foran galgen og sagde så til kongen.</w:t>
      </w:r>
    </w:p>
    <w:p w14:paraId="31447914" w14:textId="77777777" w:rsidR="003952EA" w:rsidRDefault="003952EA" w:rsidP="003952EA">
      <w:pPr>
        <w:spacing w:line="360" w:lineRule="auto"/>
      </w:pPr>
    </w:p>
    <w:p w14:paraId="2AE5BA66" w14:textId="77777777" w:rsidR="003952EA" w:rsidRDefault="003952EA" w:rsidP="003952EA">
      <w:pPr>
        <w:spacing w:line="360" w:lineRule="auto"/>
      </w:pPr>
      <w:r>
        <w:t>”Må jeg få et sidste ønske, jeg vil så gerne ryge lidt på min pibe”</w:t>
      </w:r>
    </w:p>
    <w:p w14:paraId="4A2CB57E" w14:textId="77777777" w:rsidR="003952EA" w:rsidRDefault="003952EA" w:rsidP="003952EA">
      <w:pPr>
        <w:spacing w:line="360" w:lineRule="auto"/>
      </w:pPr>
    </w:p>
    <w:p w14:paraId="303B85D4" w14:textId="77777777" w:rsidR="003952EA" w:rsidRDefault="003952EA" w:rsidP="003952EA">
      <w:pPr>
        <w:spacing w:line="360" w:lineRule="auto"/>
      </w:pPr>
      <w:r>
        <w:t>Det kunne kongen ikke sige nej til, og da soldaten tog sit fyrtøj frem slog han 1... 2... 3... gange og vips, der stod nu alle 3 hunde.(</w:t>
      </w:r>
      <w:r>
        <w:rPr>
          <w:b/>
          <w:bCs/>
        </w:rPr>
        <w:t>kan i vise tre med fingrene)</w:t>
      </w:r>
    </w:p>
    <w:p w14:paraId="7689F4CC" w14:textId="77777777" w:rsidR="003952EA" w:rsidRDefault="003952EA" w:rsidP="003952EA">
      <w:pPr>
        <w:spacing w:line="360" w:lineRule="auto"/>
      </w:pPr>
    </w:p>
    <w:p w14:paraId="25812DB2" w14:textId="77777777" w:rsidR="003952EA" w:rsidRDefault="003952EA" w:rsidP="003952EA">
      <w:pPr>
        <w:spacing w:line="360" w:lineRule="auto"/>
      </w:pPr>
      <w:r>
        <w:t>”Hjælp mig så jeg ikke bliver hængt” sagde soldaten</w:t>
      </w:r>
    </w:p>
    <w:p w14:paraId="67C2DB9B" w14:textId="77777777" w:rsidR="003952EA" w:rsidRDefault="003952EA" w:rsidP="003952EA">
      <w:pPr>
        <w:spacing w:line="360" w:lineRule="auto"/>
      </w:pPr>
    </w:p>
    <w:p w14:paraId="396FB043" w14:textId="77777777" w:rsidR="003952EA" w:rsidRDefault="003952EA" w:rsidP="003952EA">
      <w:pPr>
        <w:spacing w:line="360" w:lineRule="auto"/>
      </w:pPr>
      <w:r>
        <w:t>Hundende kastede nu kongen, dronningen og hofdamerne og alle andre højt op i luften så de forsvandt. Alle i byen blev så forskrækkede og råbte ”lille soldat du skal være vores konge og have prinsessen.</w:t>
      </w:r>
    </w:p>
    <w:p w14:paraId="0CC9C3D9" w14:textId="77777777" w:rsidR="003952EA" w:rsidRDefault="003952EA" w:rsidP="003952EA">
      <w:pPr>
        <w:spacing w:line="360" w:lineRule="auto"/>
      </w:pPr>
    </w:p>
    <w:p w14:paraId="336B1694" w14:textId="77777777" w:rsidR="003952EA" w:rsidRDefault="003952EA" w:rsidP="003952EA">
      <w:pPr>
        <w:spacing w:line="360" w:lineRule="auto"/>
      </w:pPr>
      <w:r>
        <w:t>Prinsessen kom ud af slottet og blev dronning. Brylluppet varede i 8 dage og hundende sad med til bords, og de levede lykkeligt til deres dages ende.</w:t>
      </w:r>
    </w:p>
    <w:p w14:paraId="2E4DEED4" w14:textId="77777777" w:rsidR="003952EA" w:rsidRDefault="003952EA" w:rsidP="003952EA">
      <w:pPr>
        <w:spacing w:line="360" w:lineRule="auto"/>
      </w:pPr>
    </w:p>
    <w:p w14:paraId="7ED0044B" w14:textId="77777777" w:rsidR="003952EA" w:rsidRDefault="003952EA" w:rsidP="003952EA">
      <w:pPr>
        <w:spacing w:line="360" w:lineRule="auto"/>
        <w:jc w:val="center"/>
        <w:rPr>
          <w:b/>
          <w:bCs/>
        </w:rPr>
      </w:pPr>
      <w:r>
        <w:rPr>
          <w:b/>
          <w:bCs/>
        </w:rPr>
        <w:t>***SLUT***</w:t>
      </w:r>
    </w:p>
    <w:p w14:paraId="0D41A3D1" w14:textId="77777777" w:rsidR="003952EA" w:rsidRDefault="003952EA" w:rsidP="003952EA">
      <w:pPr>
        <w:spacing w:line="360" w:lineRule="auto"/>
        <w:jc w:val="center"/>
        <w:rPr>
          <w:b/>
          <w:bCs/>
        </w:rPr>
      </w:pPr>
    </w:p>
    <w:p w14:paraId="2A363210" w14:textId="77777777" w:rsidR="003952EA" w:rsidRDefault="003952EA" w:rsidP="003952EA">
      <w:pPr>
        <w:pageBreakBefore/>
        <w:spacing w:line="360" w:lineRule="auto"/>
        <w:jc w:val="center"/>
        <w:rPr>
          <w:b/>
          <w:bCs/>
        </w:rPr>
      </w:pPr>
      <w:r>
        <w:rPr>
          <w:b/>
          <w:bCs/>
        </w:rPr>
        <w:lastRenderedPageBreak/>
        <w:t>Bilag 3</w:t>
      </w:r>
    </w:p>
    <w:p w14:paraId="7C2B5EEF" w14:textId="77777777" w:rsidR="003952EA" w:rsidRDefault="003952EA" w:rsidP="003952EA">
      <w:pPr>
        <w:spacing w:line="360" w:lineRule="auto"/>
        <w:jc w:val="center"/>
        <w:rPr>
          <w:b/>
          <w:bCs/>
        </w:rPr>
      </w:pPr>
      <w:r>
        <w:rPr>
          <w:b/>
          <w:bCs/>
        </w:rPr>
        <w:t>Eventyret Fyrtøjet – Vores version til stykket</w:t>
      </w:r>
    </w:p>
    <w:p w14:paraId="26E5EFD6" w14:textId="77777777" w:rsidR="003952EA" w:rsidRDefault="003952EA" w:rsidP="003952EA">
      <w:pPr>
        <w:spacing w:line="360" w:lineRule="auto"/>
        <w:jc w:val="center"/>
        <w:rPr>
          <w:b/>
          <w:bCs/>
        </w:rPr>
      </w:pPr>
    </w:p>
    <w:p w14:paraId="5E2EA5B4" w14:textId="77777777" w:rsidR="003952EA" w:rsidRDefault="003952EA" w:rsidP="003952EA">
      <w:pPr>
        <w:spacing w:line="360" w:lineRule="auto"/>
      </w:pPr>
      <w:r>
        <w:t>En soldat kom marcherende hen ad landevejen: en to en to..</w:t>
      </w:r>
    </w:p>
    <w:p w14:paraId="3E97D6BD" w14:textId="77777777" w:rsidR="003952EA" w:rsidRDefault="003952EA" w:rsidP="003952EA">
      <w:pPr>
        <w:pStyle w:val="Brdtekst"/>
        <w:spacing w:line="360" w:lineRule="auto"/>
      </w:pPr>
      <w:r>
        <w:t>Han havde sit tornyster på ryggen og en sabel ved siden for han havde været i krigen</w:t>
      </w:r>
    </w:p>
    <w:p w14:paraId="6215DD29" w14:textId="77777777" w:rsidR="003952EA" w:rsidRDefault="003952EA" w:rsidP="003952EA">
      <w:pPr>
        <w:pStyle w:val="Brdtekst"/>
        <w:spacing w:line="360" w:lineRule="auto"/>
      </w:pPr>
      <w:r>
        <w:t>Så mødte han en gammel heks som var så ækel.</w:t>
      </w:r>
    </w:p>
    <w:p w14:paraId="7BD25930" w14:textId="77777777" w:rsidR="003952EA" w:rsidRDefault="003952EA" w:rsidP="003952EA">
      <w:pPr>
        <w:pStyle w:val="Brdtekst"/>
        <w:spacing w:line="360" w:lineRule="auto"/>
      </w:pPr>
    </w:p>
    <w:p w14:paraId="4FB48AD6" w14:textId="77777777" w:rsidR="003952EA" w:rsidRDefault="003952EA" w:rsidP="003952EA">
      <w:pPr>
        <w:pStyle w:val="Brdtekst"/>
        <w:spacing w:line="360" w:lineRule="auto"/>
        <w:rPr>
          <w:shd w:val="clear" w:color="auto" w:fill="00FFFF"/>
        </w:rPr>
      </w:pPr>
      <w:r>
        <w:rPr>
          <w:shd w:val="clear" w:color="auto" w:fill="00FFFF"/>
        </w:rPr>
        <w:t>”God aften soldat! Du skal få så mange penge du vil.”</w:t>
      </w:r>
    </w:p>
    <w:p w14:paraId="5C3F0C15" w14:textId="77777777" w:rsidR="003952EA" w:rsidRDefault="003952EA" w:rsidP="003952EA">
      <w:pPr>
        <w:pStyle w:val="Brdtekst"/>
        <w:spacing w:line="360" w:lineRule="auto"/>
        <w:rPr>
          <w:shd w:val="clear" w:color="auto" w:fill="00FFFF"/>
        </w:rPr>
      </w:pPr>
    </w:p>
    <w:p w14:paraId="79BF6162" w14:textId="77777777" w:rsidR="003952EA" w:rsidRDefault="003952EA" w:rsidP="003952EA">
      <w:pPr>
        <w:pStyle w:val="Brdtekst"/>
        <w:spacing w:line="360" w:lineRule="auto"/>
        <w:rPr>
          <w:shd w:val="clear" w:color="auto" w:fill="00FF00"/>
        </w:rPr>
      </w:pPr>
      <w:r>
        <w:rPr>
          <w:shd w:val="clear" w:color="auto" w:fill="00FF00"/>
        </w:rPr>
        <w:t>”Tak skal du have din gamle heks!”</w:t>
      </w:r>
    </w:p>
    <w:p w14:paraId="3E07F20D" w14:textId="77777777" w:rsidR="003952EA" w:rsidRDefault="003952EA" w:rsidP="003952EA">
      <w:pPr>
        <w:pStyle w:val="Brdtekst"/>
        <w:spacing w:line="360" w:lineRule="auto"/>
        <w:rPr>
          <w:shd w:val="clear" w:color="auto" w:fill="00FF00"/>
        </w:rPr>
      </w:pPr>
    </w:p>
    <w:p w14:paraId="51DDA387" w14:textId="77777777" w:rsidR="003952EA" w:rsidRDefault="003952EA" w:rsidP="003952EA">
      <w:pPr>
        <w:pStyle w:val="Brdtekst"/>
        <w:spacing w:line="360" w:lineRule="auto"/>
        <w:rPr>
          <w:shd w:val="clear" w:color="auto" w:fill="00FFFF"/>
        </w:rPr>
      </w:pPr>
      <w:r>
        <w:t>Heksen pegede på et træ</w:t>
      </w:r>
    </w:p>
    <w:p w14:paraId="3ED764D5" w14:textId="77777777" w:rsidR="003952EA" w:rsidRDefault="003952EA" w:rsidP="003952EA">
      <w:pPr>
        <w:pStyle w:val="Brdtekst"/>
        <w:spacing w:line="360" w:lineRule="auto"/>
      </w:pPr>
      <w:r>
        <w:rPr>
          <w:shd w:val="clear" w:color="auto" w:fill="00FFFF"/>
        </w:rPr>
        <w:t>”Kan du se det træ? Det skal du kravle ned i”</w:t>
      </w:r>
    </w:p>
    <w:p w14:paraId="684423B5" w14:textId="77777777" w:rsidR="003952EA" w:rsidRDefault="003952EA" w:rsidP="003952EA">
      <w:pPr>
        <w:pStyle w:val="Brdtekst"/>
        <w:spacing w:line="360" w:lineRule="auto"/>
      </w:pPr>
    </w:p>
    <w:p w14:paraId="191AB8EA" w14:textId="77777777" w:rsidR="003952EA" w:rsidRDefault="003952EA" w:rsidP="003952EA">
      <w:pPr>
        <w:pStyle w:val="Brdtekst"/>
        <w:spacing w:line="360" w:lineRule="auto"/>
      </w:pPr>
      <w:r>
        <w:rPr>
          <w:shd w:val="clear" w:color="auto" w:fill="00FF00"/>
        </w:rPr>
        <w:t>”Hvad skal jeg nede i træet”</w:t>
      </w:r>
    </w:p>
    <w:p w14:paraId="31349A89" w14:textId="77777777" w:rsidR="003952EA" w:rsidRDefault="003952EA" w:rsidP="003952EA">
      <w:pPr>
        <w:pStyle w:val="Brdtekst"/>
        <w:spacing w:line="360" w:lineRule="auto"/>
      </w:pPr>
    </w:p>
    <w:p w14:paraId="4A195615" w14:textId="77777777" w:rsidR="003952EA" w:rsidRDefault="003952EA" w:rsidP="003952EA">
      <w:pPr>
        <w:pStyle w:val="Brdtekst"/>
        <w:spacing w:line="360" w:lineRule="auto"/>
      </w:pPr>
      <w:r>
        <w:rPr>
          <w:shd w:val="clear" w:color="auto" w:fill="00FFFF"/>
        </w:rPr>
        <w:t xml:space="preserve">”Hente penge” </w:t>
      </w:r>
    </w:p>
    <w:p w14:paraId="49083513" w14:textId="77777777" w:rsidR="003952EA" w:rsidRDefault="003952EA" w:rsidP="003952EA">
      <w:pPr>
        <w:pStyle w:val="Brdtekst"/>
        <w:spacing w:line="360" w:lineRule="auto"/>
      </w:pPr>
    </w:p>
    <w:p w14:paraId="5AE904C0" w14:textId="77777777" w:rsidR="003952EA" w:rsidRDefault="003952EA" w:rsidP="003952EA">
      <w:pPr>
        <w:pStyle w:val="Brdtekst"/>
        <w:spacing w:line="360" w:lineRule="auto"/>
      </w:pPr>
      <w:r>
        <w:t>Heksen fortalte at nede i træet er der en stor gang med 100 lamper, så ser du 3 døre. Bag den første dør er en kiste fyldt med kobbermønter men på kisten sidder en hund med øjne så store som tekopper. Du får mit forklæde, ligger det på gulvet og sætter hunden på det så kan du tage så mange kobberpenge du vil. Men vil du have sølv går du ind ad dør nr 2, men der er en hund med øjne så store som møllehjul men vil du have guld går du ind ad dør nr 3 men her har hunden øjne så store som rundetårn.</w:t>
      </w:r>
    </w:p>
    <w:p w14:paraId="38681457" w14:textId="77777777" w:rsidR="003952EA" w:rsidRDefault="003952EA" w:rsidP="003952EA">
      <w:pPr>
        <w:pStyle w:val="Brdtekst"/>
        <w:spacing w:line="360" w:lineRule="auto"/>
      </w:pPr>
    </w:p>
    <w:p w14:paraId="0BE1183D" w14:textId="77777777" w:rsidR="003952EA" w:rsidRDefault="003952EA" w:rsidP="003952EA">
      <w:pPr>
        <w:pStyle w:val="Brdtekst"/>
        <w:spacing w:line="360" w:lineRule="auto"/>
      </w:pPr>
      <w:r>
        <w:rPr>
          <w:shd w:val="clear" w:color="auto" w:fill="00FF00"/>
        </w:rPr>
        <w:t>”Hold da op men hvad skal du have gamle heks”</w:t>
      </w:r>
    </w:p>
    <w:p w14:paraId="556B8C57" w14:textId="77777777" w:rsidR="003952EA" w:rsidRDefault="003952EA" w:rsidP="003952EA">
      <w:pPr>
        <w:pStyle w:val="Brdtekst"/>
        <w:spacing w:line="360" w:lineRule="auto"/>
      </w:pPr>
    </w:p>
    <w:p w14:paraId="19F3B794" w14:textId="77777777" w:rsidR="003952EA" w:rsidRDefault="003952EA" w:rsidP="003952EA">
      <w:pPr>
        <w:pStyle w:val="Brdtekst"/>
        <w:spacing w:line="360" w:lineRule="auto"/>
      </w:pPr>
      <w:r>
        <w:rPr>
          <w:shd w:val="clear" w:color="auto" w:fill="00FFFF"/>
        </w:rPr>
        <w:lastRenderedPageBreak/>
        <w:t>”Du skal bare tage et gammelt fyrtøj med op til mig”</w:t>
      </w:r>
    </w:p>
    <w:p w14:paraId="35D677AB" w14:textId="77777777" w:rsidR="003952EA" w:rsidRDefault="003952EA" w:rsidP="003952EA">
      <w:pPr>
        <w:pStyle w:val="Brdtekst"/>
        <w:spacing w:line="360" w:lineRule="auto"/>
      </w:pPr>
    </w:p>
    <w:p w14:paraId="7FB998DC" w14:textId="77777777" w:rsidR="003952EA" w:rsidRDefault="003952EA" w:rsidP="003952EA">
      <w:pPr>
        <w:pStyle w:val="Brdtekst"/>
        <w:spacing w:line="360" w:lineRule="auto"/>
      </w:pPr>
      <w:r>
        <w:t>Soldaten fik et reb om livet og tørklædet til hundene.</w:t>
      </w:r>
    </w:p>
    <w:p w14:paraId="0E2A238A" w14:textId="77777777" w:rsidR="003952EA" w:rsidRDefault="003952EA" w:rsidP="003952EA">
      <w:pPr>
        <w:pStyle w:val="Brdtekst"/>
        <w:spacing w:line="360" w:lineRule="auto"/>
      </w:pPr>
      <w:r>
        <w:t>Han kravlede ned i træet og stod nu i gangen med de 100 lamper.</w:t>
      </w:r>
    </w:p>
    <w:p w14:paraId="01A2231A" w14:textId="77777777" w:rsidR="003952EA" w:rsidRDefault="003952EA" w:rsidP="003952EA">
      <w:pPr>
        <w:pStyle w:val="Brdtekst"/>
        <w:spacing w:line="360" w:lineRule="auto"/>
      </w:pPr>
      <w:r>
        <w:t>Han lukkede nu den første dør op. Uh! Der sad hunden med øjne så store som tekopper og kiggede på ham.</w:t>
      </w:r>
    </w:p>
    <w:p w14:paraId="4429583D" w14:textId="77777777" w:rsidR="003952EA" w:rsidRDefault="003952EA" w:rsidP="003952EA">
      <w:pPr>
        <w:pStyle w:val="Brdtekst"/>
        <w:spacing w:line="360" w:lineRule="auto"/>
      </w:pPr>
    </w:p>
    <w:p w14:paraId="012AF40E" w14:textId="77777777" w:rsidR="003952EA" w:rsidRDefault="003952EA" w:rsidP="003952EA">
      <w:pPr>
        <w:pStyle w:val="Brdtekst"/>
        <w:spacing w:line="360" w:lineRule="auto"/>
      </w:pPr>
      <w:r>
        <w:rPr>
          <w:shd w:val="clear" w:color="auto" w:fill="00FF00"/>
        </w:rPr>
        <w:t>”Du er en sød hund”</w:t>
      </w:r>
    </w:p>
    <w:p w14:paraId="67E17E7F" w14:textId="77777777" w:rsidR="003952EA" w:rsidRDefault="003952EA" w:rsidP="003952EA">
      <w:pPr>
        <w:pStyle w:val="Brdtekst"/>
        <w:spacing w:line="360" w:lineRule="auto"/>
      </w:pPr>
    </w:p>
    <w:p w14:paraId="50BEBDEE" w14:textId="77777777" w:rsidR="003952EA" w:rsidRDefault="003952EA" w:rsidP="003952EA">
      <w:pPr>
        <w:pStyle w:val="Brdtekst"/>
        <w:spacing w:line="360" w:lineRule="auto"/>
      </w:pPr>
      <w:r>
        <w:t>Soldaten lagde heksens forklæde på gulvet og satte hunden på det. Han åbnede kisten og tog nu alle de kobbermønter han kunne have i lommen, lukkede kisten og satte hunden op igen.</w:t>
      </w:r>
    </w:p>
    <w:p w14:paraId="40893910" w14:textId="77777777" w:rsidR="003952EA" w:rsidRDefault="003952EA" w:rsidP="003952EA">
      <w:pPr>
        <w:pStyle w:val="Brdtekst"/>
        <w:spacing w:line="360" w:lineRule="auto"/>
      </w:pPr>
      <w:r>
        <w:t>Nu åbnede han dør nummer 2. Eja! Der sad hunden med øjne så store som møllehjul.</w:t>
      </w:r>
    </w:p>
    <w:p w14:paraId="6B5F0057" w14:textId="77777777" w:rsidR="003952EA" w:rsidRDefault="003952EA" w:rsidP="003952EA">
      <w:pPr>
        <w:pStyle w:val="Brdtekst"/>
        <w:spacing w:line="360" w:lineRule="auto"/>
      </w:pPr>
    </w:p>
    <w:p w14:paraId="369CE82A" w14:textId="77777777" w:rsidR="003952EA" w:rsidRDefault="003952EA" w:rsidP="003952EA">
      <w:pPr>
        <w:pStyle w:val="Brdtekst"/>
        <w:spacing w:line="360" w:lineRule="auto"/>
      </w:pPr>
      <w:r>
        <w:rPr>
          <w:shd w:val="clear" w:color="auto" w:fill="00FF00"/>
        </w:rPr>
        <w:t>”Du skal ikke se så meget på mig”</w:t>
      </w:r>
    </w:p>
    <w:p w14:paraId="3C837617" w14:textId="77777777" w:rsidR="003952EA" w:rsidRDefault="003952EA" w:rsidP="003952EA">
      <w:pPr>
        <w:pStyle w:val="Brdtekst"/>
        <w:spacing w:line="360" w:lineRule="auto"/>
      </w:pPr>
    </w:p>
    <w:p w14:paraId="1A561A3D" w14:textId="77777777" w:rsidR="003952EA" w:rsidRDefault="003952EA" w:rsidP="003952EA">
      <w:pPr>
        <w:pStyle w:val="Brdtekst"/>
        <w:spacing w:line="360" w:lineRule="auto"/>
      </w:pPr>
      <w:r>
        <w:t>Han satte hunden på tørklædet og åbnede kisten. Da han så alle de sølvmønter smed han alle kobbermønterne og fyldte lommen og sit tornyster med søvmønter.</w:t>
      </w:r>
    </w:p>
    <w:p w14:paraId="74394D61" w14:textId="77777777" w:rsidR="003952EA" w:rsidRDefault="003952EA" w:rsidP="003952EA">
      <w:pPr>
        <w:pStyle w:val="Brdtekst"/>
        <w:spacing w:line="360" w:lineRule="auto"/>
      </w:pPr>
      <w:r>
        <w:t>Nu gik han ind af dør nummer 3. Det var ækelt, hunden havde virkelig øjne så store som rundetårn.</w:t>
      </w:r>
    </w:p>
    <w:p w14:paraId="555A7D6B" w14:textId="77777777" w:rsidR="003952EA" w:rsidRDefault="003952EA" w:rsidP="003952EA">
      <w:pPr>
        <w:pStyle w:val="Brdtekst"/>
        <w:spacing w:line="360" w:lineRule="auto"/>
      </w:pPr>
    </w:p>
    <w:p w14:paraId="0B8A6364" w14:textId="77777777" w:rsidR="003952EA" w:rsidRDefault="003952EA" w:rsidP="003952EA">
      <w:pPr>
        <w:pStyle w:val="Brdtekst"/>
        <w:spacing w:line="360" w:lineRule="auto"/>
      </w:pPr>
      <w:r>
        <w:rPr>
          <w:shd w:val="clear" w:color="auto" w:fill="00FF00"/>
        </w:rPr>
        <w:t>”Godaften”</w:t>
      </w:r>
    </w:p>
    <w:p w14:paraId="5713ADEC" w14:textId="77777777" w:rsidR="003952EA" w:rsidRDefault="003952EA" w:rsidP="003952EA">
      <w:pPr>
        <w:pStyle w:val="Brdtekst"/>
        <w:spacing w:line="360" w:lineRule="auto"/>
      </w:pPr>
    </w:p>
    <w:p w14:paraId="29041239" w14:textId="77777777" w:rsidR="003952EA" w:rsidRDefault="003952EA" w:rsidP="003952EA">
      <w:pPr>
        <w:pStyle w:val="Brdtekst"/>
        <w:spacing w:line="360" w:lineRule="auto"/>
      </w:pPr>
      <w:r>
        <w:t>Soldaten tog til kasketten, for sådan en hund havde han aldrig set før. Han løftede hunden ned på forlædet og åbnede kisten</w:t>
      </w:r>
    </w:p>
    <w:p w14:paraId="1C3BE63B" w14:textId="77777777" w:rsidR="003952EA" w:rsidRDefault="003952EA" w:rsidP="003952EA">
      <w:pPr>
        <w:pStyle w:val="Brdtekst"/>
        <w:spacing w:line="360" w:lineRule="auto"/>
      </w:pPr>
      <w:r>
        <w:t>WOW der var så meget guld at han ville kunne købe hele københavn og alt slik og legetøj i hele verden. Soldaten smed alle sølvmønterne væk og fyldte nu lommen tornyster, kasket og støvler med guld.</w:t>
      </w:r>
    </w:p>
    <w:p w14:paraId="40FC30E3" w14:textId="77777777" w:rsidR="003952EA" w:rsidRDefault="003952EA" w:rsidP="003952EA">
      <w:pPr>
        <w:pStyle w:val="Brdtekst"/>
        <w:spacing w:line="360" w:lineRule="auto"/>
      </w:pPr>
    </w:p>
    <w:p w14:paraId="25EC4AEF" w14:textId="77777777" w:rsidR="003952EA" w:rsidRDefault="003952EA" w:rsidP="003952EA">
      <w:pPr>
        <w:pStyle w:val="Brdtekst"/>
        <w:spacing w:line="360" w:lineRule="auto"/>
      </w:pPr>
      <w:r>
        <w:rPr>
          <w:shd w:val="clear" w:color="auto" w:fill="00FF00"/>
        </w:rPr>
        <w:t>”Hejs mig op gamle heks”</w:t>
      </w:r>
    </w:p>
    <w:p w14:paraId="75037DD3" w14:textId="77777777" w:rsidR="003952EA" w:rsidRDefault="003952EA" w:rsidP="003952EA">
      <w:pPr>
        <w:pStyle w:val="Brdtekst"/>
        <w:spacing w:line="360" w:lineRule="auto"/>
      </w:pPr>
    </w:p>
    <w:p w14:paraId="21FF010A" w14:textId="77777777" w:rsidR="003952EA" w:rsidRDefault="003952EA" w:rsidP="003952EA">
      <w:pPr>
        <w:pStyle w:val="Brdtekst"/>
        <w:spacing w:line="360" w:lineRule="auto"/>
      </w:pPr>
      <w:r>
        <w:rPr>
          <w:shd w:val="clear" w:color="auto" w:fill="00FFFF"/>
        </w:rPr>
        <w:t>”Har du fyrtøjet”</w:t>
      </w:r>
    </w:p>
    <w:p w14:paraId="4ED79A00" w14:textId="77777777" w:rsidR="003952EA" w:rsidRDefault="003952EA" w:rsidP="003952EA">
      <w:pPr>
        <w:pStyle w:val="Brdtekst"/>
        <w:spacing w:line="360" w:lineRule="auto"/>
      </w:pPr>
    </w:p>
    <w:p w14:paraId="403BC2C6" w14:textId="77777777" w:rsidR="003952EA" w:rsidRDefault="003952EA" w:rsidP="003952EA">
      <w:pPr>
        <w:pStyle w:val="Brdtekst"/>
        <w:spacing w:line="360" w:lineRule="auto"/>
      </w:pPr>
      <w:r>
        <w:t>Det havde soldaten glemt, han tog det og heksen hejste ham op.</w:t>
      </w:r>
    </w:p>
    <w:p w14:paraId="4FABF86D" w14:textId="77777777" w:rsidR="003952EA" w:rsidRDefault="003952EA" w:rsidP="003952EA">
      <w:pPr>
        <w:pStyle w:val="Brdtekst"/>
        <w:spacing w:line="360" w:lineRule="auto"/>
      </w:pPr>
    </w:p>
    <w:p w14:paraId="136646EA" w14:textId="77777777" w:rsidR="003952EA" w:rsidRDefault="003952EA" w:rsidP="003952EA">
      <w:pPr>
        <w:pStyle w:val="Brdtekst"/>
        <w:spacing w:line="360" w:lineRule="auto"/>
      </w:pPr>
      <w:r>
        <w:rPr>
          <w:shd w:val="clear" w:color="auto" w:fill="00FF00"/>
        </w:rPr>
        <w:t>”Hvad vil du med det fyrtøj”</w:t>
      </w:r>
    </w:p>
    <w:p w14:paraId="55BB4643" w14:textId="77777777" w:rsidR="003952EA" w:rsidRDefault="003952EA" w:rsidP="003952EA">
      <w:pPr>
        <w:pStyle w:val="Brdtekst"/>
        <w:spacing w:line="360" w:lineRule="auto"/>
      </w:pPr>
    </w:p>
    <w:p w14:paraId="0C836E95" w14:textId="77777777" w:rsidR="003952EA" w:rsidRDefault="003952EA" w:rsidP="003952EA">
      <w:pPr>
        <w:pStyle w:val="Brdtekst"/>
        <w:spacing w:line="360" w:lineRule="auto"/>
      </w:pPr>
      <w:r>
        <w:rPr>
          <w:shd w:val="clear" w:color="auto" w:fill="00FFFF"/>
        </w:rPr>
        <w:t>”Det er lige meget, du har fået penge, giv mig fyrtøjet”</w:t>
      </w:r>
    </w:p>
    <w:p w14:paraId="2935EF5F" w14:textId="77777777" w:rsidR="003952EA" w:rsidRDefault="003952EA" w:rsidP="003952EA">
      <w:pPr>
        <w:pStyle w:val="Brdtekst"/>
        <w:spacing w:line="360" w:lineRule="auto"/>
      </w:pPr>
    </w:p>
    <w:p w14:paraId="152CCD8E" w14:textId="77777777" w:rsidR="003952EA" w:rsidRDefault="003952EA" w:rsidP="003952EA">
      <w:pPr>
        <w:pStyle w:val="Brdtekst"/>
        <w:spacing w:line="360" w:lineRule="auto"/>
      </w:pPr>
      <w:r>
        <w:rPr>
          <w:shd w:val="clear" w:color="auto" w:fill="00FF00"/>
        </w:rPr>
        <w:t>”Du skal sige det ellers hugger jeg hovedet af dig”</w:t>
      </w:r>
    </w:p>
    <w:p w14:paraId="72D68358" w14:textId="77777777" w:rsidR="003952EA" w:rsidRDefault="003952EA" w:rsidP="003952EA">
      <w:pPr>
        <w:pStyle w:val="Brdtekst"/>
        <w:spacing w:line="360" w:lineRule="auto"/>
      </w:pPr>
    </w:p>
    <w:p w14:paraId="2A79C11B" w14:textId="77777777" w:rsidR="003952EA" w:rsidRDefault="003952EA" w:rsidP="003952EA">
      <w:pPr>
        <w:pStyle w:val="Brdtekst"/>
        <w:spacing w:line="360" w:lineRule="auto"/>
      </w:pPr>
      <w:r>
        <w:rPr>
          <w:shd w:val="clear" w:color="auto" w:fill="00FFFF"/>
        </w:rPr>
        <w:t>”Nej”</w:t>
      </w:r>
    </w:p>
    <w:p w14:paraId="1BF1DF49" w14:textId="77777777" w:rsidR="003952EA" w:rsidRDefault="003952EA" w:rsidP="003952EA">
      <w:pPr>
        <w:pStyle w:val="Brdtekst"/>
        <w:spacing w:line="360" w:lineRule="auto"/>
      </w:pPr>
    </w:p>
    <w:p w14:paraId="290FA905" w14:textId="77777777" w:rsidR="003952EA" w:rsidRDefault="003952EA" w:rsidP="003952EA">
      <w:pPr>
        <w:pStyle w:val="Brdtekst"/>
        <w:spacing w:line="360" w:lineRule="auto"/>
      </w:pPr>
      <w:r>
        <w:t>Soldaten huggede hovedet af hende og gik ind til byen.</w:t>
      </w:r>
    </w:p>
    <w:p w14:paraId="58D3F2D1" w14:textId="77777777" w:rsidR="003952EA" w:rsidRDefault="003952EA" w:rsidP="003952EA">
      <w:pPr>
        <w:pStyle w:val="Brdtekst"/>
        <w:spacing w:line="360" w:lineRule="auto"/>
      </w:pPr>
    </w:p>
    <w:p w14:paraId="56171923" w14:textId="77777777" w:rsidR="003952EA" w:rsidRDefault="003952EA" w:rsidP="003952EA">
      <w:pPr>
        <w:pStyle w:val="Brdtekst"/>
        <w:spacing w:line="360" w:lineRule="auto"/>
      </w:pPr>
      <w:r>
        <w:t>Det var en dejlig by og soldaten forlangte det bedste og fineste værelse og han købte fint tøj og fine nye støvler for nu var han rig. Alle hans nye venner fortalte ham om byen og om kongen og dronningen og den yndige prinsesse.</w:t>
      </w:r>
    </w:p>
    <w:p w14:paraId="4F2C2C0E" w14:textId="77777777" w:rsidR="003952EA" w:rsidRDefault="003952EA" w:rsidP="003952EA">
      <w:pPr>
        <w:pStyle w:val="Brdtekst"/>
        <w:spacing w:line="360" w:lineRule="auto"/>
      </w:pPr>
      <w:r>
        <w:t>Soldaten spurgte hvor han kunne få hende at se men det kunne han ikke for kongen havde fået spået at hun ville blive gift meden simpel soldat og det ville kongen ikke have.</w:t>
      </w:r>
    </w:p>
    <w:p w14:paraId="6CA2F4D8" w14:textId="77777777" w:rsidR="003952EA" w:rsidRDefault="003952EA" w:rsidP="003952EA">
      <w:pPr>
        <w:pStyle w:val="Brdtekst"/>
        <w:spacing w:line="360" w:lineRule="auto"/>
      </w:pPr>
    </w:p>
    <w:p w14:paraId="4297E18E" w14:textId="77777777" w:rsidR="003952EA" w:rsidRDefault="003952EA" w:rsidP="003952EA">
      <w:pPr>
        <w:pStyle w:val="Brdtekst"/>
        <w:spacing w:line="360" w:lineRule="auto"/>
      </w:pPr>
      <w:r>
        <w:t>Soldaten gav penge væk hver dag men fik ingen selv så til sidst havde han kun 2 mønter tilbage. Og en aften da han sad ved sit bord og ville tænde sine lys tog han fyrtøjet og det slog gnister 1 gang, og der stod hunden med øjne så store som tekopper foran ham</w:t>
      </w:r>
    </w:p>
    <w:p w14:paraId="57B4CB64" w14:textId="77777777" w:rsidR="003952EA" w:rsidRDefault="003952EA" w:rsidP="003952EA">
      <w:pPr>
        <w:pStyle w:val="Brdtekst"/>
        <w:spacing w:line="360" w:lineRule="auto"/>
      </w:pPr>
    </w:p>
    <w:p w14:paraId="4DEBAE1E" w14:textId="77777777" w:rsidR="003952EA" w:rsidRDefault="003952EA" w:rsidP="003952EA">
      <w:pPr>
        <w:pStyle w:val="Brdtekst"/>
        <w:spacing w:line="360" w:lineRule="auto"/>
      </w:pPr>
      <w:r>
        <w:rPr>
          <w:shd w:val="clear" w:color="auto" w:fill="FF00FF"/>
        </w:rPr>
        <w:t> ”hvad befaler min herre”</w:t>
      </w:r>
    </w:p>
    <w:p w14:paraId="6583993A" w14:textId="77777777" w:rsidR="003952EA" w:rsidRDefault="003952EA" w:rsidP="003952EA">
      <w:pPr>
        <w:pStyle w:val="Brdtekst"/>
        <w:spacing w:line="360" w:lineRule="auto"/>
      </w:pPr>
    </w:p>
    <w:p w14:paraId="049A283B" w14:textId="77777777" w:rsidR="003952EA" w:rsidRDefault="003952EA" w:rsidP="003952EA">
      <w:pPr>
        <w:pStyle w:val="Brdtekst"/>
        <w:spacing w:line="360" w:lineRule="auto"/>
      </w:pPr>
      <w:r>
        <w:rPr>
          <w:shd w:val="clear" w:color="auto" w:fill="00FF00"/>
        </w:rPr>
        <w:t>”Hvad? Øøhh jeg vil have penge og vil gerne se prinsessen”</w:t>
      </w:r>
    </w:p>
    <w:p w14:paraId="290610F7" w14:textId="77777777" w:rsidR="003952EA" w:rsidRDefault="003952EA" w:rsidP="003952EA">
      <w:pPr>
        <w:pStyle w:val="Brdtekst"/>
        <w:spacing w:line="360" w:lineRule="auto"/>
      </w:pPr>
    </w:p>
    <w:p w14:paraId="68C589AD" w14:textId="77777777" w:rsidR="003952EA" w:rsidRDefault="003952EA" w:rsidP="003952EA">
      <w:pPr>
        <w:pStyle w:val="Brdtekst"/>
        <w:spacing w:line="360" w:lineRule="auto"/>
      </w:pPr>
      <w:r>
        <w:t>Vips var hunden væk og vips så var den der igen med en stor pose fuld af kobbermønter i sin mund.</w:t>
      </w:r>
    </w:p>
    <w:p w14:paraId="7D3FA9A8" w14:textId="77777777" w:rsidR="003952EA" w:rsidRDefault="003952EA" w:rsidP="003952EA">
      <w:pPr>
        <w:pStyle w:val="Brdtekst"/>
        <w:spacing w:line="360" w:lineRule="auto"/>
      </w:pPr>
      <w:r>
        <w:t>og på ryggen af den sad prinsessen og sov. Hun var så dejlig. Soldaten måtte bare kysse hende..</w:t>
      </w:r>
    </w:p>
    <w:p w14:paraId="0E5C7CE2" w14:textId="77777777" w:rsidR="003952EA" w:rsidRDefault="003952EA" w:rsidP="003952EA">
      <w:pPr>
        <w:pStyle w:val="Brdtekst"/>
        <w:spacing w:line="360" w:lineRule="auto"/>
      </w:pPr>
    </w:p>
    <w:p w14:paraId="0D2F9E7B" w14:textId="77777777" w:rsidR="003952EA" w:rsidRDefault="003952EA" w:rsidP="003952EA">
      <w:pPr>
        <w:pStyle w:val="Brdtekst"/>
        <w:spacing w:line="360" w:lineRule="auto"/>
      </w:pPr>
      <w:r>
        <w:t>Hunden løb tilbage med prinsessen.</w:t>
      </w:r>
    </w:p>
    <w:p w14:paraId="76DF86E2" w14:textId="77777777" w:rsidR="003952EA" w:rsidRDefault="003952EA" w:rsidP="003952EA">
      <w:pPr>
        <w:pStyle w:val="Brdtekst"/>
        <w:spacing w:line="360" w:lineRule="auto"/>
      </w:pPr>
      <w:r>
        <w:t xml:space="preserve">Om morgenen fortalte prinsessen til kongen og dronningen at hun havde drømt at hun havde reddet på en hund og en soldat havde kysset hende. </w:t>
      </w:r>
    </w:p>
    <w:p w14:paraId="784680C3" w14:textId="77777777" w:rsidR="003952EA" w:rsidRDefault="003952EA" w:rsidP="003952EA">
      <w:pPr>
        <w:pStyle w:val="Brdtekst"/>
        <w:spacing w:line="360" w:lineRule="auto"/>
      </w:pPr>
      <w:r>
        <w:t>Dronningen befalede en af hofdamerne til at sidde ved prinsessens seng for at se om det kunne være rigtigt.</w:t>
      </w:r>
    </w:p>
    <w:p w14:paraId="43C6B200" w14:textId="77777777" w:rsidR="003952EA" w:rsidRDefault="003952EA" w:rsidP="003952EA">
      <w:pPr>
        <w:pStyle w:val="Brdtekst"/>
        <w:spacing w:line="360" w:lineRule="auto"/>
      </w:pPr>
    </w:p>
    <w:p w14:paraId="38A778E6" w14:textId="77777777" w:rsidR="003952EA" w:rsidRDefault="003952EA" w:rsidP="003952EA">
      <w:pPr>
        <w:pStyle w:val="Brdtekst"/>
        <w:spacing w:line="360" w:lineRule="auto"/>
      </w:pPr>
      <w:r>
        <w:t>Næste nat måtte soldaten se prinsessen igen så hunden hentede igen prinsessen, hofdamen løb efter og da hun så hvilken port den løb ind af satte hun et stort kryds på porten så de kunne finde stedet næste morgen. Da hunden løb hjem med prinsessen så den krydset på døren den satte nu krydser på alle portene i hele byen.</w:t>
      </w:r>
    </w:p>
    <w:p w14:paraId="0BD5F3AA" w14:textId="77777777" w:rsidR="003952EA" w:rsidRDefault="003952EA" w:rsidP="003952EA">
      <w:pPr>
        <w:pStyle w:val="Brdtekst"/>
        <w:spacing w:line="360" w:lineRule="auto"/>
      </w:pPr>
      <w:r>
        <w:t>Og det var klogt for nu kunne hofdamen ikke finde den rigtige.</w:t>
      </w:r>
    </w:p>
    <w:p w14:paraId="29F167A6" w14:textId="77777777" w:rsidR="003952EA" w:rsidRDefault="003952EA" w:rsidP="003952EA">
      <w:pPr>
        <w:pStyle w:val="Brdtekst"/>
        <w:spacing w:line="360" w:lineRule="auto"/>
      </w:pPr>
      <w:r>
        <w:t>Alle steder var der krydser, men dronningen var klog så hun puttede gryn i en lille pose og bandt rundt om livet på prinsessen og klippede hul i den.</w:t>
      </w:r>
    </w:p>
    <w:p w14:paraId="2D220932" w14:textId="77777777" w:rsidR="003952EA" w:rsidRDefault="003952EA" w:rsidP="003952EA">
      <w:pPr>
        <w:pStyle w:val="Brdtekst"/>
        <w:spacing w:line="360" w:lineRule="auto"/>
      </w:pPr>
      <w:r>
        <w:t>Da hunden næste nat hentede prinsessen så den ikke at der faldt gryn ud af posen, så næste morgen fulgte kongen og dronningen sporet og soldaten røg i fængsel.</w:t>
      </w:r>
    </w:p>
    <w:p w14:paraId="0DC79E5B" w14:textId="77777777" w:rsidR="003952EA" w:rsidRDefault="003952EA" w:rsidP="003952EA">
      <w:pPr>
        <w:pStyle w:val="Brdtekst"/>
        <w:spacing w:line="360" w:lineRule="auto"/>
      </w:pPr>
    </w:p>
    <w:p w14:paraId="3E12BEB5" w14:textId="77777777" w:rsidR="003952EA" w:rsidRDefault="003952EA" w:rsidP="003952EA">
      <w:pPr>
        <w:pStyle w:val="Brdtekst"/>
        <w:spacing w:line="360" w:lineRule="auto"/>
      </w:pPr>
      <w:r>
        <w:t>Uh! hvor var der mørkt og kedeligt og han havde fået af vide at han skulle hænges i morgen, og fyrtøjet havde han glemt på værelset.</w:t>
      </w:r>
    </w:p>
    <w:p w14:paraId="702B01B0" w14:textId="77777777" w:rsidR="003952EA" w:rsidRDefault="003952EA" w:rsidP="003952EA">
      <w:pPr>
        <w:pStyle w:val="Brdtekst"/>
        <w:spacing w:line="360" w:lineRule="auto"/>
      </w:pPr>
    </w:p>
    <w:p w14:paraId="3CECB845" w14:textId="77777777" w:rsidR="003952EA" w:rsidRDefault="003952EA" w:rsidP="003952EA">
      <w:pPr>
        <w:pStyle w:val="Brdtekst"/>
        <w:spacing w:line="360" w:lineRule="auto"/>
      </w:pPr>
      <w:r>
        <w:lastRenderedPageBreak/>
        <w:t>Næste morgen var hele byen på vej hen til galgen hvor soldaten skulle hænges.</w:t>
      </w:r>
    </w:p>
    <w:p w14:paraId="6066084E" w14:textId="77777777" w:rsidR="003952EA" w:rsidRDefault="003952EA" w:rsidP="003952EA">
      <w:pPr>
        <w:pStyle w:val="Brdtekst"/>
        <w:spacing w:line="360" w:lineRule="auto"/>
      </w:pPr>
      <w:r>
        <w:t>Soldaten så en skomagerdreng gå forbi.</w:t>
      </w:r>
    </w:p>
    <w:p w14:paraId="45597EFD" w14:textId="77777777" w:rsidR="003952EA" w:rsidRDefault="003952EA" w:rsidP="003952EA">
      <w:pPr>
        <w:pStyle w:val="Brdtekst"/>
        <w:spacing w:line="360" w:lineRule="auto"/>
      </w:pPr>
    </w:p>
    <w:p w14:paraId="156983E8" w14:textId="77777777" w:rsidR="003952EA" w:rsidRDefault="003952EA" w:rsidP="003952EA">
      <w:pPr>
        <w:pStyle w:val="Brdtekst"/>
        <w:spacing w:line="360" w:lineRule="auto"/>
      </w:pPr>
      <w:r>
        <w:rPr>
          <w:shd w:val="clear" w:color="auto" w:fill="00FF00"/>
        </w:rPr>
        <w:t>”hey skomagerdreng vil du tjene lidt penge vil du ikke hente mit fyrtøj”</w:t>
      </w:r>
    </w:p>
    <w:p w14:paraId="0BF62683" w14:textId="77777777" w:rsidR="003952EA" w:rsidRDefault="003952EA" w:rsidP="003952EA">
      <w:pPr>
        <w:pStyle w:val="Brdtekst"/>
        <w:spacing w:line="360" w:lineRule="auto"/>
      </w:pPr>
    </w:p>
    <w:p w14:paraId="7D303126" w14:textId="77777777" w:rsidR="003952EA" w:rsidRDefault="003952EA" w:rsidP="003952EA">
      <w:pPr>
        <w:pStyle w:val="Brdtekst"/>
        <w:spacing w:line="360" w:lineRule="auto"/>
      </w:pPr>
      <w:r>
        <w:t>Det ville skomagerdrengen gerne så han hentede fyrtøjet til soldaten.</w:t>
      </w:r>
    </w:p>
    <w:p w14:paraId="3CDA7C89" w14:textId="77777777" w:rsidR="003952EA" w:rsidRDefault="003952EA" w:rsidP="003952EA">
      <w:pPr>
        <w:pStyle w:val="Brdtekst"/>
        <w:spacing w:line="360" w:lineRule="auto"/>
      </w:pPr>
    </w:p>
    <w:p w14:paraId="24E865D1" w14:textId="77777777" w:rsidR="003952EA" w:rsidRDefault="003952EA" w:rsidP="003952EA">
      <w:pPr>
        <w:pStyle w:val="Brdtekst"/>
        <w:spacing w:line="360" w:lineRule="auto"/>
      </w:pPr>
      <w:r>
        <w:t>Soldaten blev hentet og stod nu foran galgen og sagde så til kongen.</w:t>
      </w:r>
    </w:p>
    <w:p w14:paraId="0296D8CC" w14:textId="77777777" w:rsidR="003952EA" w:rsidRDefault="003952EA" w:rsidP="003952EA">
      <w:pPr>
        <w:pStyle w:val="Brdtekst"/>
        <w:spacing w:line="360" w:lineRule="auto"/>
      </w:pPr>
    </w:p>
    <w:p w14:paraId="7007C3BA" w14:textId="77777777" w:rsidR="003952EA" w:rsidRDefault="003952EA" w:rsidP="003952EA">
      <w:pPr>
        <w:pStyle w:val="Brdtekst"/>
        <w:spacing w:line="360" w:lineRule="auto"/>
      </w:pPr>
      <w:r>
        <w:rPr>
          <w:shd w:val="clear" w:color="auto" w:fill="00FF00"/>
        </w:rPr>
        <w:t>”Må jeg få et sidste ønske, jeg vil så gerne ryge lidt på min pibe”</w:t>
      </w:r>
    </w:p>
    <w:p w14:paraId="74ECAA8F" w14:textId="77777777" w:rsidR="003952EA" w:rsidRDefault="003952EA" w:rsidP="003952EA">
      <w:pPr>
        <w:pStyle w:val="Brdtekst"/>
        <w:spacing w:line="360" w:lineRule="auto"/>
      </w:pPr>
    </w:p>
    <w:p w14:paraId="365827C3" w14:textId="77777777" w:rsidR="003952EA" w:rsidRDefault="003952EA" w:rsidP="003952EA">
      <w:pPr>
        <w:pStyle w:val="Brdtekst"/>
        <w:spacing w:line="360" w:lineRule="auto"/>
      </w:pPr>
      <w:r>
        <w:t>Det kunne kongen ikke sige nej til, og da soldaten tog sit fyrtøj frem slog han 1... 2.... 3... gange og vips, der stod nu alle 3 hunde.</w:t>
      </w:r>
    </w:p>
    <w:p w14:paraId="6EFA2866" w14:textId="77777777" w:rsidR="003952EA" w:rsidRDefault="003952EA" w:rsidP="003952EA">
      <w:pPr>
        <w:pStyle w:val="Brdtekst"/>
        <w:spacing w:line="360" w:lineRule="auto"/>
      </w:pPr>
    </w:p>
    <w:p w14:paraId="0DECB29D" w14:textId="77777777" w:rsidR="003952EA" w:rsidRDefault="003952EA" w:rsidP="003952EA">
      <w:pPr>
        <w:pStyle w:val="Brdtekst"/>
        <w:spacing w:line="360" w:lineRule="auto"/>
      </w:pPr>
      <w:r>
        <w:rPr>
          <w:shd w:val="clear" w:color="auto" w:fill="00FF00"/>
        </w:rPr>
        <w:t>”Hjælp mig så jeg ikke bliver hængt”</w:t>
      </w:r>
    </w:p>
    <w:p w14:paraId="4C8CF7B1" w14:textId="77777777" w:rsidR="003952EA" w:rsidRDefault="003952EA" w:rsidP="003952EA">
      <w:pPr>
        <w:pStyle w:val="Brdtekst"/>
        <w:spacing w:line="360" w:lineRule="auto"/>
      </w:pPr>
    </w:p>
    <w:p w14:paraId="57072627" w14:textId="77777777" w:rsidR="003952EA" w:rsidRDefault="003952EA" w:rsidP="003952EA">
      <w:pPr>
        <w:pStyle w:val="Brdtekst"/>
        <w:spacing w:line="360" w:lineRule="auto"/>
      </w:pPr>
      <w:r>
        <w:t>Hundende kastede nu kongen, dronningen og hofdamerne og alle andre højt op i luften så de forsvandt. Alle i byen blev så forskrækkede og råbte ”lille soldat du skal være vores konge og have prinsessen.</w:t>
      </w:r>
    </w:p>
    <w:p w14:paraId="484F92BD" w14:textId="77777777" w:rsidR="003952EA" w:rsidRDefault="003952EA" w:rsidP="003952EA">
      <w:pPr>
        <w:pStyle w:val="Brdtekst"/>
        <w:spacing w:line="360" w:lineRule="auto"/>
      </w:pPr>
    </w:p>
    <w:p w14:paraId="2FBD3E11" w14:textId="77777777" w:rsidR="003952EA" w:rsidRDefault="003952EA" w:rsidP="003952EA">
      <w:pPr>
        <w:pStyle w:val="Brdtekst"/>
        <w:spacing w:line="360" w:lineRule="auto"/>
      </w:pPr>
      <w:r>
        <w:t>Prinsessen kom ud af slottet og blev dronning. Brylluppet varede i 8 dage og hundende sad med til bords, og de levede lykkeligt til deres dages ende.</w:t>
      </w:r>
    </w:p>
    <w:p w14:paraId="0A02F11D" w14:textId="77777777" w:rsidR="003952EA" w:rsidRDefault="003952EA" w:rsidP="003952EA">
      <w:pPr>
        <w:pStyle w:val="Brdtekst"/>
        <w:spacing w:line="360" w:lineRule="auto"/>
      </w:pPr>
    </w:p>
    <w:p w14:paraId="2DE89E55" w14:textId="77777777" w:rsidR="003952EA" w:rsidRDefault="003952EA" w:rsidP="003952EA">
      <w:pPr>
        <w:pStyle w:val="Brdtekst"/>
        <w:spacing w:line="360" w:lineRule="auto"/>
        <w:jc w:val="center"/>
        <w:rPr>
          <w:b/>
          <w:bCs/>
        </w:rPr>
      </w:pPr>
      <w:r>
        <w:t>***SLUT***</w:t>
      </w:r>
    </w:p>
    <w:p w14:paraId="500EF094" w14:textId="77777777" w:rsidR="003952EA" w:rsidRDefault="003952EA" w:rsidP="003952EA">
      <w:pPr>
        <w:pStyle w:val="Brdtekst"/>
        <w:pageBreakBefore/>
        <w:spacing w:line="360" w:lineRule="auto"/>
        <w:jc w:val="center"/>
        <w:rPr>
          <w:b/>
          <w:bCs/>
        </w:rPr>
      </w:pPr>
      <w:r>
        <w:rPr>
          <w:b/>
          <w:bCs/>
        </w:rPr>
        <w:lastRenderedPageBreak/>
        <w:t>Bilag 4</w:t>
      </w:r>
    </w:p>
    <w:p w14:paraId="68304577" w14:textId="77777777" w:rsidR="003952EA" w:rsidRDefault="003952EA" w:rsidP="003952EA">
      <w:pPr>
        <w:pStyle w:val="Brdtekst"/>
        <w:spacing w:line="360" w:lineRule="auto"/>
        <w:jc w:val="center"/>
      </w:pPr>
      <w:r>
        <w:rPr>
          <w:b/>
          <w:bCs/>
        </w:rPr>
        <w:t>Spørgsmål til fortællekort</w:t>
      </w:r>
    </w:p>
    <w:p w14:paraId="1EE5CF0F" w14:textId="77777777" w:rsidR="003952EA" w:rsidRDefault="003952EA" w:rsidP="003952EA"/>
    <w:p w14:paraId="71452A58" w14:textId="77777777" w:rsidR="003952EA" w:rsidRDefault="003952EA" w:rsidP="003952EA">
      <w:r>
        <w:rPr>
          <w:b/>
          <w:bCs/>
        </w:rPr>
        <w:t>1. Lysegrøn cirkel – Billede: Soldat og heks ved træ</w:t>
      </w:r>
    </w:p>
    <w:p w14:paraId="05765F25" w14:textId="77777777" w:rsidR="003952EA" w:rsidRDefault="003952EA" w:rsidP="003952EA">
      <w:pPr>
        <w:numPr>
          <w:ilvl w:val="0"/>
          <w:numId w:val="1"/>
        </w:numPr>
      </w:pPr>
      <w:r>
        <w:t>Fortæl hvad der sker på billedet</w:t>
      </w:r>
    </w:p>
    <w:p w14:paraId="292CB495" w14:textId="3A9737CB" w:rsidR="003952EA" w:rsidRDefault="003952EA" w:rsidP="003952EA">
      <w:pPr>
        <w:numPr>
          <w:ilvl w:val="0"/>
          <w:numId w:val="1"/>
        </w:numPr>
      </w:pPr>
      <w:r>
        <w:t>Hvad skulle soldaten hente for hek</w:t>
      </w:r>
      <w:r w:rsidR="00233357">
        <w:t>s</w:t>
      </w:r>
      <w:r>
        <w:t>en?</w:t>
      </w:r>
    </w:p>
    <w:p w14:paraId="33187D10" w14:textId="77777777" w:rsidR="003952EA" w:rsidRDefault="003952EA" w:rsidP="003952EA">
      <w:pPr>
        <w:numPr>
          <w:ilvl w:val="0"/>
          <w:numId w:val="1"/>
        </w:numPr>
      </w:pPr>
      <w:r>
        <w:t>Hvad får soldaten med ned i træet fra heksen?</w:t>
      </w:r>
    </w:p>
    <w:p w14:paraId="4D82ACD9" w14:textId="77777777" w:rsidR="003952EA" w:rsidRDefault="003952EA" w:rsidP="003952EA"/>
    <w:p w14:paraId="292DD919" w14:textId="77777777" w:rsidR="003952EA" w:rsidRDefault="003952EA" w:rsidP="003952EA">
      <w:r>
        <w:rPr>
          <w:b/>
          <w:bCs/>
        </w:rPr>
        <w:t>2. Lyserød firkant – Billede: Officerer fører soldaten væk</w:t>
      </w:r>
    </w:p>
    <w:p w14:paraId="5EEE6CDF" w14:textId="77777777" w:rsidR="003952EA" w:rsidRDefault="003952EA" w:rsidP="003952EA">
      <w:pPr>
        <w:numPr>
          <w:ilvl w:val="0"/>
          <w:numId w:val="2"/>
        </w:numPr>
      </w:pPr>
      <w:r>
        <w:t>Fortæl hvad der sker på billedet</w:t>
      </w:r>
    </w:p>
    <w:p w14:paraId="7BD38A37" w14:textId="77777777" w:rsidR="003952EA" w:rsidRDefault="003952EA" w:rsidP="003952EA">
      <w:pPr>
        <w:numPr>
          <w:ilvl w:val="0"/>
          <w:numId w:val="2"/>
        </w:numPr>
      </w:pPr>
      <w:r>
        <w:t>Hvorfor skal soldaten i fængsel?</w:t>
      </w:r>
    </w:p>
    <w:p w14:paraId="7D6A4CB3" w14:textId="77777777" w:rsidR="003952EA" w:rsidRDefault="003952EA" w:rsidP="003952EA">
      <w:pPr>
        <w:numPr>
          <w:ilvl w:val="0"/>
          <w:numId w:val="2"/>
        </w:numPr>
      </w:pPr>
      <w:r>
        <w:t>Hvad har soldaten glemt på værelset?</w:t>
      </w:r>
    </w:p>
    <w:p w14:paraId="720D5E71" w14:textId="77777777" w:rsidR="003952EA" w:rsidRDefault="003952EA" w:rsidP="003952EA"/>
    <w:p w14:paraId="05ED1927" w14:textId="77777777" w:rsidR="003952EA" w:rsidRDefault="003952EA" w:rsidP="003952EA">
      <w:r>
        <w:rPr>
          <w:b/>
          <w:bCs/>
        </w:rPr>
        <w:t>3. Lyseblå trekant – Billede: Soldat kravler ned i træ</w:t>
      </w:r>
    </w:p>
    <w:p w14:paraId="73EAA9A2" w14:textId="77777777" w:rsidR="003952EA" w:rsidRDefault="003952EA" w:rsidP="003952EA">
      <w:pPr>
        <w:numPr>
          <w:ilvl w:val="0"/>
          <w:numId w:val="3"/>
        </w:numPr>
      </w:pPr>
      <w:r>
        <w:t>Fortæl hvad der sker på billedet</w:t>
      </w:r>
    </w:p>
    <w:p w14:paraId="0C7A9C19" w14:textId="77777777" w:rsidR="003952EA" w:rsidRDefault="003952EA" w:rsidP="003952EA">
      <w:pPr>
        <w:numPr>
          <w:ilvl w:val="0"/>
          <w:numId w:val="3"/>
        </w:numPr>
      </w:pPr>
      <w:r>
        <w:t>Hvor mange hunde er der nede i træet?</w:t>
      </w:r>
    </w:p>
    <w:p w14:paraId="56C32274" w14:textId="77777777" w:rsidR="003952EA" w:rsidRDefault="003952EA" w:rsidP="003952EA">
      <w:pPr>
        <w:numPr>
          <w:ilvl w:val="0"/>
          <w:numId w:val="3"/>
        </w:numPr>
      </w:pPr>
      <w:r>
        <w:t>Hvem er den første hund han går ind til?</w:t>
      </w:r>
    </w:p>
    <w:p w14:paraId="170D9EE6" w14:textId="77777777" w:rsidR="003952EA" w:rsidRDefault="003952EA" w:rsidP="003952EA"/>
    <w:p w14:paraId="0095A078" w14:textId="77777777" w:rsidR="003952EA" w:rsidRDefault="003952EA" w:rsidP="003952EA">
      <w:r>
        <w:rPr>
          <w:b/>
          <w:bCs/>
        </w:rPr>
        <w:t>4. Gul firkant – Billede: Soldat ved hunden med øjne så store som tekopper</w:t>
      </w:r>
    </w:p>
    <w:p w14:paraId="0739D6F1" w14:textId="77777777" w:rsidR="003952EA" w:rsidRDefault="003952EA" w:rsidP="003952EA">
      <w:pPr>
        <w:numPr>
          <w:ilvl w:val="0"/>
          <w:numId w:val="4"/>
        </w:numPr>
      </w:pPr>
      <w:r>
        <w:t>Fortæl hvad der sker på billedet</w:t>
      </w:r>
    </w:p>
    <w:p w14:paraId="50F789A2" w14:textId="77777777" w:rsidR="003952EA" w:rsidRDefault="003952EA" w:rsidP="003952EA">
      <w:pPr>
        <w:numPr>
          <w:ilvl w:val="0"/>
          <w:numId w:val="4"/>
        </w:numPr>
      </w:pPr>
      <w:r>
        <w:t>Hvad for nogle mønter sidder hunden på? + de andre?</w:t>
      </w:r>
    </w:p>
    <w:p w14:paraId="4367E607" w14:textId="77777777" w:rsidR="003952EA" w:rsidRDefault="003952EA" w:rsidP="003952EA">
      <w:pPr>
        <w:numPr>
          <w:ilvl w:val="0"/>
          <w:numId w:val="4"/>
        </w:numPr>
      </w:pPr>
      <w:r>
        <w:t>Hvordan får soldaten, hunden ned fra kisten?</w:t>
      </w:r>
    </w:p>
    <w:p w14:paraId="03F0785B" w14:textId="77777777" w:rsidR="003952EA" w:rsidRDefault="003952EA" w:rsidP="003952EA"/>
    <w:p w14:paraId="3B45FE6B" w14:textId="77777777" w:rsidR="003952EA" w:rsidRDefault="003952EA" w:rsidP="003952EA">
      <w:r>
        <w:rPr>
          <w:b/>
          <w:bCs/>
        </w:rPr>
        <w:t>5. Rød cirkel – Billede: Soldat og prinsesse</w:t>
      </w:r>
    </w:p>
    <w:p w14:paraId="073E3407" w14:textId="77777777" w:rsidR="003952EA" w:rsidRDefault="003952EA" w:rsidP="003952EA">
      <w:pPr>
        <w:numPr>
          <w:ilvl w:val="0"/>
          <w:numId w:val="5"/>
        </w:numPr>
      </w:pPr>
      <w:r>
        <w:t>Fortæl hvad der sker på billedet</w:t>
      </w:r>
    </w:p>
    <w:p w14:paraId="785EAC42" w14:textId="77777777" w:rsidR="003952EA" w:rsidRDefault="003952EA" w:rsidP="003952EA">
      <w:pPr>
        <w:numPr>
          <w:ilvl w:val="0"/>
          <w:numId w:val="5"/>
        </w:numPr>
      </w:pPr>
      <w:r>
        <w:t>Hvor mange dage varede brylluppet?</w:t>
      </w:r>
    </w:p>
    <w:p w14:paraId="63035743" w14:textId="77777777" w:rsidR="003952EA" w:rsidRDefault="003952EA" w:rsidP="003952EA">
      <w:pPr>
        <w:numPr>
          <w:ilvl w:val="0"/>
          <w:numId w:val="5"/>
        </w:numPr>
      </w:pPr>
      <w:r>
        <w:t>Hvem sad med til bords?</w:t>
      </w:r>
    </w:p>
    <w:p w14:paraId="123785C7" w14:textId="77777777" w:rsidR="003952EA" w:rsidRDefault="003952EA" w:rsidP="003952EA"/>
    <w:p w14:paraId="7713CE00" w14:textId="77777777" w:rsidR="003952EA" w:rsidRDefault="003952EA" w:rsidP="003952EA">
      <w:r>
        <w:rPr>
          <w:b/>
          <w:bCs/>
        </w:rPr>
        <w:t>6. Lyserød trekant – Billede: Hofdame sætter kryds på port</w:t>
      </w:r>
    </w:p>
    <w:p w14:paraId="4DD2C45E" w14:textId="77777777" w:rsidR="003952EA" w:rsidRDefault="003952EA" w:rsidP="003952EA">
      <w:pPr>
        <w:numPr>
          <w:ilvl w:val="0"/>
          <w:numId w:val="6"/>
        </w:numPr>
      </w:pPr>
      <w:r>
        <w:t>Fortæl hvad der sker på billedet</w:t>
      </w:r>
    </w:p>
    <w:p w14:paraId="29C4396B" w14:textId="77777777" w:rsidR="003952EA" w:rsidRDefault="003952EA" w:rsidP="003952EA">
      <w:pPr>
        <w:numPr>
          <w:ilvl w:val="0"/>
          <w:numId w:val="6"/>
        </w:numPr>
      </w:pPr>
      <w:r>
        <w:t>Hvorfor sætter hofdamen et kryds på porten?</w:t>
      </w:r>
    </w:p>
    <w:p w14:paraId="67DB8D98" w14:textId="77777777" w:rsidR="003952EA" w:rsidRDefault="003952EA" w:rsidP="003952EA">
      <w:pPr>
        <w:numPr>
          <w:ilvl w:val="0"/>
          <w:numId w:val="6"/>
        </w:numPr>
      </w:pPr>
      <w:r>
        <w:t>Hvem sætter krydser på alle portene?</w:t>
      </w:r>
    </w:p>
    <w:p w14:paraId="6CD3E43F" w14:textId="77777777" w:rsidR="003952EA" w:rsidRDefault="003952EA" w:rsidP="003952EA"/>
    <w:p w14:paraId="17E83189" w14:textId="77777777" w:rsidR="003952EA" w:rsidRDefault="003952EA" w:rsidP="003952EA">
      <w:r>
        <w:rPr>
          <w:b/>
          <w:bCs/>
        </w:rPr>
        <w:t>7. Brun trekant – Billede: Soldat ved galge slår efter alle hundende</w:t>
      </w:r>
    </w:p>
    <w:p w14:paraId="41C116EE" w14:textId="77777777" w:rsidR="003952EA" w:rsidRDefault="003952EA" w:rsidP="003952EA">
      <w:pPr>
        <w:numPr>
          <w:ilvl w:val="0"/>
          <w:numId w:val="7"/>
        </w:numPr>
      </w:pPr>
      <w:r>
        <w:t>Fortæl hvad der sker på billedet</w:t>
      </w:r>
    </w:p>
    <w:p w14:paraId="27999136" w14:textId="77777777" w:rsidR="003952EA" w:rsidRDefault="003952EA" w:rsidP="003952EA">
      <w:pPr>
        <w:numPr>
          <w:ilvl w:val="0"/>
          <w:numId w:val="7"/>
        </w:numPr>
      </w:pPr>
      <w:r>
        <w:t>Hvad gør hundene for at redde soldaten?</w:t>
      </w:r>
    </w:p>
    <w:p w14:paraId="49649BE9" w14:textId="77777777" w:rsidR="003952EA" w:rsidRDefault="003952EA" w:rsidP="003952EA">
      <w:pPr>
        <w:numPr>
          <w:ilvl w:val="0"/>
          <w:numId w:val="7"/>
        </w:numPr>
      </w:pPr>
      <w:r>
        <w:t>Hvor mange gange slår han med fyrtøjet?</w:t>
      </w:r>
    </w:p>
    <w:p w14:paraId="33BE0493" w14:textId="77777777" w:rsidR="003952EA" w:rsidRDefault="003952EA" w:rsidP="003952EA"/>
    <w:p w14:paraId="1BC24775" w14:textId="77777777" w:rsidR="003952EA" w:rsidRDefault="003952EA" w:rsidP="003952EA">
      <w:r>
        <w:rPr>
          <w:b/>
          <w:bCs/>
        </w:rPr>
        <w:t>8. Orange firkant – Billede: Soldat kysser sovende prinsesse</w:t>
      </w:r>
    </w:p>
    <w:p w14:paraId="073C14FF" w14:textId="77777777" w:rsidR="003952EA" w:rsidRDefault="003952EA" w:rsidP="003952EA">
      <w:pPr>
        <w:numPr>
          <w:ilvl w:val="0"/>
          <w:numId w:val="8"/>
        </w:numPr>
      </w:pPr>
      <w:r>
        <w:t>Fortæl hvad der sker på billedet</w:t>
      </w:r>
    </w:p>
    <w:p w14:paraId="26FE24AC" w14:textId="77777777" w:rsidR="003952EA" w:rsidRDefault="003952EA" w:rsidP="003952EA">
      <w:pPr>
        <w:numPr>
          <w:ilvl w:val="0"/>
          <w:numId w:val="8"/>
        </w:numPr>
      </w:pPr>
      <w:r>
        <w:t>Hvem henter den sovende prinsesse?</w:t>
      </w:r>
    </w:p>
    <w:p w14:paraId="7ED1B080" w14:textId="77777777" w:rsidR="003952EA" w:rsidRDefault="003952EA" w:rsidP="003952EA">
      <w:pPr>
        <w:numPr>
          <w:ilvl w:val="0"/>
          <w:numId w:val="8"/>
        </w:numPr>
      </w:pPr>
      <w:r>
        <w:t>Hvor mange gange bliver den sovende prinsesse hentet?</w:t>
      </w:r>
    </w:p>
    <w:p w14:paraId="4D6D0C6B" w14:textId="77777777" w:rsidR="003952EA" w:rsidRDefault="003952EA" w:rsidP="003952EA"/>
    <w:p w14:paraId="6B8250B1" w14:textId="77777777" w:rsidR="003952EA" w:rsidRDefault="003952EA" w:rsidP="003952EA">
      <w:r>
        <w:rPr>
          <w:b/>
          <w:bCs/>
        </w:rPr>
        <w:t>9. Blå cirkel – Billede: Soldat på kammer med lille hund</w:t>
      </w:r>
    </w:p>
    <w:p w14:paraId="015E7EC1" w14:textId="77777777" w:rsidR="003952EA" w:rsidRDefault="003952EA" w:rsidP="003952EA">
      <w:pPr>
        <w:numPr>
          <w:ilvl w:val="0"/>
          <w:numId w:val="9"/>
        </w:numPr>
      </w:pPr>
      <w:r>
        <w:t>Fortæl hvad der sker på billedet</w:t>
      </w:r>
    </w:p>
    <w:p w14:paraId="21316DAF" w14:textId="77777777" w:rsidR="003952EA" w:rsidRDefault="003952EA" w:rsidP="003952EA">
      <w:pPr>
        <w:numPr>
          <w:ilvl w:val="0"/>
          <w:numId w:val="9"/>
        </w:numPr>
      </w:pPr>
      <w:r>
        <w:lastRenderedPageBreak/>
        <w:t>Hvad ønsker soldaten sig som det første?</w:t>
      </w:r>
    </w:p>
    <w:p w14:paraId="00499591" w14:textId="77777777" w:rsidR="003952EA" w:rsidRDefault="003952EA" w:rsidP="003952EA">
      <w:pPr>
        <w:numPr>
          <w:ilvl w:val="0"/>
          <w:numId w:val="9"/>
        </w:numPr>
      </w:pPr>
      <w:r>
        <w:t>Hvad siger hunden til soldaten?</w:t>
      </w:r>
    </w:p>
    <w:p w14:paraId="21FB8321" w14:textId="77777777" w:rsidR="003952EA" w:rsidRDefault="003952EA" w:rsidP="003952EA"/>
    <w:p w14:paraId="48E24199" w14:textId="77777777" w:rsidR="003952EA" w:rsidRDefault="003952EA" w:rsidP="003952EA"/>
    <w:p w14:paraId="2AFB686E" w14:textId="77777777" w:rsidR="003952EA" w:rsidRDefault="003952EA" w:rsidP="003952EA">
      <w:r>
        <w:rPr>
          <w:b/>
          <w:bCs/>
        </w:rPr>
        <w:t>10. Grøn trekant – Billede: Heks med afhugget hoved</w:t>
      </w:r>
    </w:p>
    <w:p w14:paraId="09E21E07" w14:textId="77777777" w:rsidR="003952EA" w:rsidRDefault="003952EA" w:rsidP="003952EA">
      <w:pPr>
        <w:numPr>
          <w:ilvl w:val="0"/>
          <w:numId w:val="10"/>
        </w:numPr>
      </w:pPr>
      <w:r>
        <w:t>Fortæl hvad der sker på billedet</w:t>
      </w:r>
    </w:p>
    <w:p w14:paraId="42A6B2C2" w14:textId="77777777" w:rsidR="003952EA" w:rsidRDefault="003952EA" w:rsidP="003952EA">
      <w:pPr>
        <w:numPr>
          <w:ilvl w:val="0"/>
          <w:numId w:val="10"/>
        </w:numPr>
      </w:pPr>
      <w:r>
        <w:t>Hvorfor hugger soldaten hovedet af heksen?</w:t>
      </w:r>
    </w:p>
    <w:p w14:paraId="10248982" w14:textId="77777777" w:rsidR="003952EA" w:rsidRDefault="003952EA" w:rsidP="003952EA">
      <w:pPr>
        <w:numPr>
          <w:ilvl w:val="0"/>
          <w:numId w:val="10"/>
        </w:numPr>
      </w:pPr>
      <w:r>
        <w:t>Hvor går soldaten hen?</w:t>
      </w:r>
    </w:p>
    <w:p w14:paraId="64BBE936" w14:textId="77777777" w:rsidR="003952EA" w:rsidRDefault="003952EA" w:rsidP="003952EA"/>
    <w:p w14:paraId="17EEA42C" w14:textId="77777777" w:rsidR="003952EA" w:rsidRDefault="003952EA" w:rsidP="003952EA">
      <w:r>
        <w:rPr>
          <w:b/>
          <w:bCs/>
        </w:rPr>
        <w:t xml:space="preserve">11. Rød firkant – Billede: Soldat bliver hejst op af træ </w:t>
      </w:r>
    </w:p>
    <w:p w14:paraId="391CE083" w14:textId="77777777" w:rsidR="003952EA" w:rsidRDefault="003952EA" w:rsidP="003952EA">
      <w:pPr>
        <w:numPr>
          <w:ilvl w:val="0"/>
          <w:numId w:val="11"/>
        </w:numPr>
      </w:pPr>
      <w:r>
        <w:t>Fortæl hvad der sker på billedet</w:t>
      </w:r>
    </w:p>
    <w:p w14:paraId="50366DD2" w14:textId="23DDC1BB" w:rsidR="00C56A74" w:rsidRDefault="003952EA" w:rsidP="003952EA">
      <w:r>
        <w:t>Hvad har soldaten fyldt lommer kasket og støvle</w:t>
      </w:r>
    </w:p>
    <w:sectPr w:rsidR="00C56A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A"/>
    <w:multiLevelType w:val="singleLevel"/>
    <w:tmpl w:val="0000001A"/>
    <w:name w:val="WW8Num27"/>
    <w:lvl w:ilvl="0">
      <w:numFmt w:val="bullet"/>
      <w:lvlText w:val="-"/>
      <w:lvlJc w:val="left"/>
      <w:pPr>
        <w:tabs>
          <w:tab w:val="num" w:pos="0"/>
        </w:tabs>
        <w:ind w:left="720" w:hanging="360"/>
      </w:pPr>
      <w:rPr>
        <w:rFonts w:ascii="Calibri" w:hAnsi="Calibri" w:cs="Arial"/>
        <w:color w:val="auto"/>
      </w:rPr>
    </w:lvl>
  </w:abstractNum>
  <w:num w:numId="1" w16cid:durableId="613097118">
    <w:abstractNumId w:val="0"/>
  </w:num>
  <w:num w:numId="2" w16cid:durableId="1546715499">
    <w:abstractNumId w:val="1"/>
  </w:num>
  <w:num w:numId="3" w16cid:durableId="1678650090">
    <w:abstractNumId w:val="2"/>
  </w:num>
  <w:num w:numId="4" w16cid:durableId="1093356511">
    <w:abstractNumId w:val="3"/>
  </w:num>
  <w:num w:numId="5" w16cid:durableId="2014063129">
    <w:abstractNumId w:val="4"/>
  </w:num>
  <w:num w:numId="6" w16cid:durableId="816992123">
    <w:abstractNumId w:val="5"/>
  </w:num>
  <w:num w:numId="7" w16cid:durableId="76296140">
    <w:abstractNumId w:val="6"/>
  </w:num>
  <w:num w:numId="8" w16cid:durableId="1939024473">
    <w:abstractNumId w:val="7"/>
  </w:num>
  <w:num w:numId="9" w16cid:durableId="1299606788">
    <w:abstractNumId w:val="8"/>
  </w:num>
  <w:num w:numId="10" w16cid:durableId="1875267975">
    <w:abstractNumId w:val="9"/>
  </w:num>
  <w:num w:numId="11" w16cid:durableId="1800950099">
    <w:abstractNumId w:val="10"/>
  </w:num>
  <w:num w:numId="12" w16cid:durableId="2302340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EA"/>
    <w:rsid w:val="00233357"/>
    <w:rsid w:val="003952EA"/>
    <w:rsid w:val="004337DB"/>
    <w:rsid w:val="009627AB"/>
    <w:rsid w:val="00C56A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D3EC"/>
  <w15:chartTrackingRefBased/>
  <w15:docId w15:val="{1A14A158-EA3A-4829-A443-31568232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E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3952EA"/>
    <w:pPr>
      <w:spacing w:after="120"/>
    </w:pPr>
  </w:style>
  <w:style w:type="character" w:customStyle="1" w:styleId="BrdtekstTegn">
    <w:name w:val="Brødtekst Tegn"/>
    <w:basedOn w:val="Standardskrifttypeiafsnit"/>
    <w:link w:val="Brdtekst"/>
    <w:rsid w:val="003952EA"/>
    <w:rPr>
      <w:rFonts w:ascii="Times New Roman" w:eastAsia="SimSun" w:hAnsi="Times New Roman" w:cs="Mangal"/>
      <w:kern w:val="1"/>
      <w:sz w:val="24"/>
      <w:szCs w:val="24"/>
      <w:lang w:eastAsia="hi-IN" w:bidi="hi-IN"/>
    </w:rPr>
  </w:style>
  <w:style w:type="paragraph" w:customStyle="1" w:styleId="NoSpacing">
    <w:name w:val="No Spacing"/>
    <w:rsid w:val="009627AB"/>
    <w:pPr>
      <w:suppressAutoHyphens/>
      <w:spacing w:after="0" w:line="240" w:lineRule="auto"/>
    </w:pPr>
    <w:rPr>
      <w:rFonts w:ascii="Calibri" w:eastAsia="MS Mincho" w:hAnsi="Calibri"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3883</Words>
  <Characters>23687</Characters>
  <Application>Microsoft Office Word</Application>
  <DocSecurity>0</DocSecurity>
  <Lines>197</Lines>
  <Paragraphs>55</Paragraphs>
  <ScaleCrop>false</ScaleCrop>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c:creator>
  <cp:keywords/>
  <dc:description/>
  <cp:lastModifiedBy>Lisa</cp:lastModifiedBy>
  <cp:revision>4</cp:revision>
  <dcterms:created xsi:type="dcterms:W3CDTF">2020-12-11T11:09:00Z</dcterms:created>
  <dcterms:modified xsi:type="dcterms:W3CDTF">2022-12-13T10:52:00Z</dcterms:modified>
</cp:coreProperties>
</file>